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e081" w14:textId="3bce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27 декабря 2022 года № 17/14 "Об утверждении бюджета Москворецкого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25 апреля 2023 года № 2/10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Москворецкого сельского округа Тимирязевского района на 2023-2025 годы" от 27декабря 2022 года № 17/14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Москворецкого сельского округа Тимирязевского района на 2023-2025 годы согласно приложениям 1,2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24 746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23 046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25 433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- 687,0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687,0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687,0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17/14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17/14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Москворецкого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2022 году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