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74e4" w14:textId="6087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2022года № 17/15 "Об утверждении бюджета Тимирязевского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27 декабря 2022 года № 17/15 "Об утверждении бюджета Тимирязевского сельского округа Тимирязевского района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Тимирязевского сельского округа Тимирязевского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29461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25954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60401,9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- 2813,9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2813,9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расходы бюджета сельского округа за счҰт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"Учесть, что в бюджете сельского округа предусмотрены на 2023 год целевые трансферты из районного бюджета в сумме 12693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17/15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17/5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Тимирязевского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