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a648" w14:textId="70da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в Тимирязевском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ноября 2023 года № 8/14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Правила 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в Тимирязевском районе Северо-Казахстанской области согласно приложению 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от 3 марта 2022 года № 10/6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Тимирязевском районе Северо-Казахстанской области" (зарегистрировано в Реестре государственной регистрации нормативных правовых актов под № 164959).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8/14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в Тимирязевском районе Северо-Казахстанской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в Тимирязевском районе Северо-Казахстанской области (далее –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села, поселка, сельских округов в Тимирязевском районе Северо-Казахстанской области.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поселка, сельского округа, улицы, многоквартирного жилого дома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улицы, многоквартирные жилые дома).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улицы, многоквартирного жилого дома.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 1 процента от общего числа избирателей села, улицы, многоквартирного жилого дома на территории сельских округов, но не более десяти человек.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