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20ff" w14:textId="5322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29 декабря 2022 года № 2-26 с "Об утверждении бюджета Акбулакского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апреля 2023 года № 2-3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Акбулакского сельского округа Уалихановского района на 2023-2025 годы" от 29 декабря 2022 года № 2-26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Акбулакского сельского округа Уалихановского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48 857,8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11 161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36 207,8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49 243,1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сельском бюджете на 2023 год целевые трансферты из районного бюджета, в том числе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устройство искусственного покрытия футбольного поля в селе Карашалик;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искусственного покрытия футбольного поля в селе Жас Улан.";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Предусмотреть в бюджете сельского округа расходы за счет свободных остатков бюджетных средств, сложившихся на начало финансового года в сумме 385,3 тысяч тенге, согласно приложению 4.";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2-26с от 29 декабря 2022 года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рамках проекта "Ауыл- Ел бесігі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2-26 с от 29 декабря 2022 года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сельского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районного бюджета, областного бюджета и республиканского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