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887a" w14:textId="3028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Уалихановского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Уалихановского района Северо-Казахстанской области от 28 сентября 2023 года № 4-8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июня 2023 года № 122 "Об утверждении Типовых правил проведения раздельных сходов местного сообщества"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Уалихановского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</w:t>
      </w:r>
      <w:r>
        <w:rPr>
          <w:rFonts w:ascii="Times New Roman"/>
          <w:b w:val="false"/>
          <w:i w:val="false"/>
          <w:color w:val="000000"/>
          <w:sz w:val="28"/>
        </w:rPr>
        <w:t>утратившим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силу решение Уалихановского районного маслихата Северо-Казахстанской области от 17 февраля 2022 года № 5-15 с "Об утверждении Правил проведения раздельных сходов местного сообщества и определения количества представителей жителей села, сельского округа, улицы, многоквартирного жилого дома в Уалихановском районе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2023 года № 4-8 c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Уалихановского района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Уалихановского района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под № 32894) и устанавливают типовой порядок проведения раздельных сходов местного сообщества жителей села, сельского округа.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сельского округа, улицы, многоквартирного жилого дома в избрании представителей для участия в сходе местного сообщества;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сельского округа подразделяется на участки (села, улицы, многоквартирные жилые дома).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улицы, многоквартирного жилого дома.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пунктом 4 настоящего положения.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 для регистрации.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