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32126" w14:textId="0b321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Уалихановского районного маслихата от 29 декабря 2022 года № 6-26 с "Об утверждении бюджета Кишкенекольского сельского округа Уалихановского района на 2023-2025 годы"</w:t>
      </w:r>
    </w:p>
    <w:p>
      <w:pPr>
        <w:spacing w:after="0"/>
        <w:ind w:left="0"/>
        <w:jc w:val="both"/>
      </w:pPr>
      <w:r>
        <w:rPr>
          <w:rFonts w:ascii="Times New Roman"/>
          <w:b w:val="false"/>
          <w:i w:val="false"/>
          <w:color w:val="000000"/>
          <w:sz w:val="28"/>
        </w:rPr>
        <w:t>Решение маслихата Уалихановского района Северо-Казахстанской области от 05 сентября 2023 года № 6-7 с</w:t>
      </w:r>
    </w:p>
    <w:p>
      <w:pPr>
        <w:spacing w:after="0"/>
        <w:ind w:left="0"/>
        <w:jc w:val="both"/>
      </w:pPr>
      <w:bookmarkStart w:name="z4" w:id="0"/>
      <w:r>
        <w:rPr>
          <w:rFonts w:ascii="Times New Roman"/>
          <w:b w:val="false"/>
          <w:i w:val="false"/>
          <w:color w:val="000000"/>
          <w:sz w:val="28"/>
        </w:rPr>
        <w:t>
      Уалихановский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Уалихановского районного маслихата "Об утверждении бюджета Кишкенекольского сельского округа Уалихановского района на 2023-2025 годы" от 29 декабря 2022 года № 6-26 с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7" w:id="2"/>
    <w:p>
      <w:pPr>
        <w:spacing w:after="0"/>
        <w:ind w:left="0"/>
        <w:jc w:val="both"/>
      </w:pPr>
      <w:r>
        <w:rPr>
          <w:rFonts w:ascii="Times New Roman"/>
          <w:b w:val="false"/>
          <w:i w:val="false"/>
          <w:color w:val="000000"/>
          <w:sz w:val="28"/>
        </w:rPr>
        <w:t>
       "1. Утвердить бюджет Кишкенекольского сельского округа Уалихановского района на 2023-2025 годы согласно приложениям 1, 2 и 3 к настоящему решению соответственно, в том числе на 2023 год в следующих объемах:</w:t>
      </w:r>
    </w:p>
    <w:bookmarkEnd w:id="2"/>
    <w:bookmarkStart w:name="z8" w:id="3"/>
    <w:p>
      <w:pPr>
        <w:spacing w:after="0"/>
        <w:ind w:left="0"/>
        <w:jc w:val="both"/>
      </w:pPr>
      <w:r>
        <w:rPr>
          <w:rFonts w:ascii="Times New Roman"/>
          <w:b w:val="false"/>
          <w:i w:val="false"/>
          <w:color w:val="000000"/>
          <w:sz w:val="28"/>
        </w:rPr>
        <w:t xml:space="preserve">
      1) доходы – 691 275,2 тысяч тенге: </w:t>
      </w:r>
    </w:p>
    <w:bookmarkEnd w:id="3"/>
    <w:bookmarkStart w:name="z9" w:id="4"/>
    <w:p>
      <w:pPr>
        <w:spacing w:after="0"/>
        <w:ind w:left="0"/>
        <w:jc w:val="both"/>
      </w:pPr>
      <w:r>
        <w:rPr>
          <w:rFonts w:ascii="Times New Roman"/>
          <w:b w:val="false"/>
          <w:i w:val="false"/>
          <w:color w:val="000000"/>
          <w:sz w:val="28"/>
        </w:rPr>
        <w:t xml:space="preserve">
      налоговые поступления – 33 072,6 тысяч тенге; </w:t>
      </w:r>
    </w:p>
    <w:bookmarkEnd w:id="4"/>
    <w:bookmarkStart w:name="z10" w:id="5"/>
    <w:p>
      <w:pPr>
        <w:spacing w:after="0"/>
        <w:ind w:left="0"/>
        <w:jc w:val="both"/>
      </w:pPr>
      <w:r>
        <w:rPr>
          <w:rFonts w:ascii="Times New Roman"/>
          <w:b w:val="false"/>
          <w:i w:val="false"/>
          <w:color w:val="000000"/>
          <w:sz w:val="28"/>
        </w:rPr>
        <w:t xml:space="preserve">
      неналоговые поступления – 855,4 тысяч тенге; </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 657 347,2 тысяч тенге;</w:t>
      </w:r>
    </w:p>
    <w:bookmarkEnd w:id="7"/>
    <w:bookmarkStart w:name="z13" w:id="8"/>
    <w:p>
      <w:pPr>
        <w:spacing w:after="0"/>
        <w:ind w:left="0"/>
        <w:jc w:val="both"/>
      </w:pPr>
      <w:r>
        <w:rPr>
          <w:rFonts w:ascii="Times New Roman"/>
          <w:b w:val="false"/>
          <w:i w:val="false"/>
          <w:color w:val="000000"/>
          <w:sz w:val="28"/>
        </w:rPr>
        <w:t>
      2) затраты – 694 827,5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- 0 тысяч тенге:</w:t>
      </w:r>
    </w:p>
    <w:bookmarkEnd w:id="9"/>
    <w:bookmarkStart w:name="z15" w:id="10"/>
    <w:p>
      <w:pPr>
        <w:spacing w:after="0"/>
        <w:ind w:left="0"/>
        <w:jc w:val="both"/>
      </w:pPr>
      <w:r>
        <w:rPr>
          <w:rFonts w:ascii="Times New Roman"/>
          <w:b w:val="false"/>
          <w:i w:val="false"/>
          <w:color w:val="000000"/>
          <w:sz w:val="28"/>
        </w:rPr>
        <w:t>
      бюджетные кредиты - 0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-3 552,3 тысяч тенге;</w:t>
      </w:r>
    </w:p>
    <w:bookmarkEnd w:id="15"/>
    <w:bookmarkStart w:name="z21" w:id="16"/>
    <w:p>
      <w:pPr>
        <w:spacing w:after="0"/>
        <w:ind w:left="0"/>
        <w:jc w:val="both"/>
      </w:pPr>
      <w:r>
        <w:rPr>
          <w:rFonts w:ascii="Times New Roman"/>
          <w:b w:val="false"/>
          <w:i w:val="false"/>
          <w:color w:val="000000"/>
          <w:sz w:val="28"/>
        </w:rPr>
        <w:t xml:space="preserve">
      6) финансирование дефицита (использование профицита) </w:t>
      </w:r>
    </w:p>
    <w:bookmarkEnd w:id="16"/>
    <w:bookmarkStart w:name="z22" w:id="17"/>
    <w:p>
      <w:pPr>
        <w:spacing w:after="0"/>
        <w:ind w:left="0"/>
        <w:jc w:val="both"/>
      </w:pPr>
      <w:r>
        <w:rPr>
          <w:rFonts w:ascii="Times New Roman"/>
          <w:b w:val="false"/>
          <w:i w:val="false"/>
          <w:color w:val="000000"/>
          <w:sz w:val="28"/>
        </w:rPr>
        <w:t>
      бюджета – 3 552,3 тысяч тенге:</w:t>
      </w:r>
    </w:p>
    <w:bookmarkEnd w:id="17"/>
    <w:bookmarkStart w:name="z23" w:id="18"/>
    <w:p>
      <w:pPr>
        <w:spacing w:after="0"/>
        <w:ind w:left="0"/>
        <w:jc w:val="both"/>
      </w:pPr>
      <w:r>
        <w:rPr>
          <w:rFonts w:ascii="Times New Roman"/>
          <w:b w:val="false"/>
          <w:i w:val="false"/>
          <w:color w:val="000000"/>
          <w:sz w:val="28"/>
        </w:rPr>
        <w:t xml:space="preserve">
      поступление займов - 0 тысяч тенге; </w:t>
      </w:r>
    </w:p>
    <w:bookmarkEnd w:id="18"/>
    <w:bookmarkStart w:name="z24" w:id="19"/>
    <w:p>
      <w:pPr>
        <w:spacing w:after="0"/>
        <w:ind w:left="0"/>
        <w:jc w:val="both"/>
      </w:pPr>
      <w:r>
        <w:rPr>
          <w:rFonts w:ascii="Times New Roman"/>
          <w:b w:val="false"/>
          <w:i w:val="false"/>
          <w:color w:val="000000"/>
          <w:sz w:val="28"/>
        </w:rPr>
        <w:t>
      погашение займов - 0 тысяч тенге;</w:t>
      </w:r>
    </w:p>
    <w:bookmarkEnd w:id="19"/>
    <w:bookmarkStart w:name="z25" w:id="20"/>
    <w:p>
      <w:pPr>
        <w:spacing w:after="0"/>
        <w:ind w:left="0"/>
        <w:jc w:val="both"/>
      </w:pPr>
      <w:r>
        <w:rPr>
          <w:rFonts w:ascii="Times New Roman"/>
          <w:b w:val="false"/>
          <w:i w:val="false"/>
          <w:color w:val="000000"/>
          <w:sz w:val="28"/>
        </w:rPr>
        <w:t>
      используемые остатки бюджетных средств –3 552,3 тысяч тенге.";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bookmarkStart w:name="z27" w:id="21"/>
    <w:p>
      <w:pPr>
        <w:spacing w:after="0"/>
        <w:ind w:left="0"/>
        <w:jc w:val="both"/>
      </w:pPr>
      <w:r>
        <w:rPr>
          <w:rFonts w:ascii="Times New Roman"/>
          <w:b w:val="false"/>
          <w:i w:val="false"/>
          <w:color w:val="000000"/>
          <w:sz w:val="28"/>
        </w:rPr>
        <w:t>
       "7. Учесть в сельском бюджете на 2023 год целевые трансферты из районного бюджета в том числе на:</w:t>
      </w:r>
    </w:p>
    <w:bookmarkEnd w:id="21"/>
    <w:bookmarkStart w:name="z28" w:id="22"/>
    <w:p>
      <w:pPr>
        <w:spacing w:after="0"/>
        <w:ind w:left="0"/>
        <w:jc w:val="both"/>
      </w:pPr>
      <w:r>
        <w:rPr>
          <w:rFonts w:ascii="Times New Roman"/>
          <w:b w:val="false"/>
          <w:i w:val="false"/>
          <w:color w:val="000000"/>
          <w:sz w:val="28"/>
        </w:rPr>
        <w:t>
      1) содержание аппарата;</w:t>
      </w:r>
    </w:p>
    <w:bookmarkEnd w:id="22"/>
    <w:bookmarkStart w:name="z29" w:id="23"/>
    <w:p>
      <w:pPr>
        <w:spacing w:after="0"/>
        <w:ind w:left="0"/>
        <w:jc w:val="both"/>
      </w:pPr>
      <w:r>
        <w:rPr>
          <w:rFonts w:ascii="Times New Roman"/>
          <w:b w:val="false"/>
          <w:i w:val="false"/>
          <w:color w:val="000000"/>
          <w:sz w:val="28"/>
        </w:rPr>
        <w:t>
      2) освещение улиц населенных пунктов;</w:t>
      </w:r>
    </w:p>
    <w:bookmarkEnd w:id="23"/>
    <w:bookmarkStart w:name="z30" w:id="24"/>
    <w:p>
      <w:pPr>
        <w:spacing w:after="0"/>
        <w:ind w:left="0"/>
        <w:jc w:val="both"/>
      </w:pPr>
      <w:r>
        <w:rPr>
          <w:rFonts w:ascii="Times New Roman"/>
          <w:b w:val="false"/>
          <w:i w:val="false"/>
          <w:color w:val="000000"/>
          <w:sz w:val="28"/>
        </w:rPr>
        <w:t>
      3) благоустройство и озеленение населенных пунктов;</w:t>
      </w:r>
    </w:p>
    <w:bookmarkEnd w:id="24"/>
    <w:bookmarkStart w:name="z31" w:id="25"/>
    <w:p>
      <w:pPr>
        <w:spacing w:after="0"/>
        <w:ind w:left="0"/>
        <w:jc w:val="both"/>
      </w:pPr>
      <w:r>
        <w:rPr>
          <w:rFonts w:ascii="Times New Roman"/>
          <w:b w:val="false"/>
          <w:i w:val="false"/>
          <w:color w:val="000000"/>
          <w:sz w:val="28"/>
        </w:rPr>
        <w:t>
      4) обеспечение функционирования автомобильных дорог;</w:t>
      </w:r>
    </w:p>
    <w:bookmarkEnd w:id="25"/>
    <w:bookmarkStart w:name="z32" w:id="26"/>
    <w:p>
      <w:pPr>
        <w:spacing w:after="0"/>
        <w:ind w:left="0"/>
        <w:jc w:val="both"/>
      </w:pPr>
      <w:r>
        <w:rPr>
          <w:rFonts w:ascii="Times New Roman"/>
          <w:b w:val="false"/>
          <w:i w:val="false"/>
          <w:color w:val="000000"/>
          <w:sz w:val="28"/>
        </w:rPr>
        <w:t>
      5) реконструкция центральной площади имени Ш.Уалиханова в селе</w:t>
      </w:r>
    </w:p>
    <w:bookmarkEnd w:id="26"/>
    <w:bookmarkStart w:name="z33" w:id="27"/>
    <w:p>
      <w:pPr>
        <w:spacing w:after="0"/>
        <w:ind w:left="0"/>
        <w:jc w:val="both"/>
      </w:pPr>
      <w:r>
        <w:rPr>
          <w:rFonts w:ascii="Times New Roman"/>
          <w:b w:val="false"/>
          <w:i w:val="false"/>
          <w:color w:val="000000"/>
          <w:sz w:val="28"/>
        </w:rPr>
        <w:t>
      Кишкенеколь;</w:t>
      </w:r>
    </w:p>
    <w:bookmarkEnd w:id="27"/>
    <w:bookmarkStart w:name="z34" w:id="28"/>
    <w:p>
      <w:pPr>
        <w:spacing w:after="0"/>
        <w:ind w:left="0"/>
        <w:jc w:val="both"/>
      </w:pPr>
      <w:r>
        <w:rPr>
          <w:rFonts w:ascii="Times New Roman"/>
          <w:b w:val="false"/>
          <w:i w:val="false"/>
          <w:color w:val="000000"/>
          <w:sz w:val="28"/>
        </w:rPr>
        <w:t>
      6) реконструкция электросетей уличного освещения улицы Гагарина в селе Кишкенеколь;</w:t>
      </w:r>
    </w:p>
    <w:bookmarkEnd w:id="28"/>
    <w:bookmarkStart w:name="z35" w:id="29"/>
    <w:p>
      <w:pPr>
        <w:spacing w:after="0"/>
        <w:ind w:left="0"/>
        <w:jc w:val="both"/>
      </w:pPr>
      <w:r>
        <w:rPr>
          <w:rFonts w:ascii="Times New Roman"/>
          <w:b w:val="false"/>
          <w:i w:val="false"/>
          <w:color w:val="000000"/>
          <w:sz w:val="28"/>
        </w:rPr>
        <w:t>
      7) реализация мероприятий по социальной и инженерной инфраструктуре в сельских населенных пунктах в рамках проекта "Ауыл-Ел бесігі".</w:t>
      </w:r>
    </w:p>
    <w:bookmarkEnd w:id="29"/>
    <w:bookmarkStart w:name="z36" w:id="30"/>
    <w:p>
      <w:pPr>
        <w:spacing w:after="0"/>
        <w:ind w:left="0"/>
        <w:jc w:val="both"/>
      </w:pPr>
      <w:r>
        <w:rPr>
          <w:rFonts w:ascii="Times New Roman"/>
          <w:b w:val="false"/>
          <w:i w:val="false"/>
          <w:color w:val="000000"/>
          <w:sz w:val="28"/>
        </w:rPr>
        <w:t>
      Распределение указанных целевых текущих трансфертов из районного бюджета определяется решением акима Кишкенекольского сельского округа О реализации решения Уалихановского районного маслихата "Об утверждении бюджета Кишкенекольского сельского округа Уалихановского района на 2023-2025 годы";</w:t>
      </w:r>
    </w:p>
    <w:bookmarkEnd w:id="30"/>
    <w:bookmarkStart w:name="z37" w:id="31"/>
    <w:p>
      <w:pPr>
        <w:spacing w:after="0"/>
        <w:ind w:left="0"/>
        <w:jc w:val="both"/>
      </w:pPr>
      <w:r>
        <w:rPr>
          <w:rFonts w:ascii="Times New Roman"/>
          <w:b w:val="false"/>
          <w:i w:val="false"/>
          <w:color w:val="000000"/>
          <w:sz w:val="28"/>
        </w:rPr>
        <w:t>
      дополнить пунктом 7-2 следующего содержания:</w:t>
      </w:r>
    </w:p>
    <w:bookmarkEnd w:id="31"/>
    <w:bookmarkStart w:name="z38" w:id="32"/>
    <w:p>
      <w:pPr>
        <w:spacing w:after="0"/>
        <w:ind w:left="0"/>
        <w:jc w:val="both"/>
      </w:pPr>
      <w:r>
        <w:rPr>
          <w:rFonts w:ascii="Times New Roman"/>
          <w:b w:val="false"/>
          <w:i w:val="false"/>
          <w:color w:val="000000"/>
          <w:sz w:val="28"/>
        </w:rPr>
        <w:t>
       "7-2. Учесть в сельском бюджете на 2023 год поступление целевых трансфертов на развитие за счет целевого трансферта из Национального фонда Республики Казахстан, на развитие социальной и инженерной инфраструктуры в сельских населенных пунктах в рамках проекта "Ауыл-Ел бесігі".</w:t>
      </w:r>
    </w:p>
    <w:bookmarkEnd w:id="32"/>
    <w:bookmarkStart w:name="z39" w:id="33"/>
    <w:p>
      <w:pPr>
        <w:spacing w:after="0"/>
        <w:ind w:left="0"/>
        <w:jc w:val="both"/>
      </w:pPr>
      <w:r>
        <w:rPr>
          <w:rFonts w:ascii="Times New Roman"/>
          <w:b w:val="false"/>
          <w:i w:val="false"/>
          <w:color w:val="000000"/>
          <w:sz w:val="28"/>
        </w:rPr>
        <w:t>
      Распределение указанных целевых трансфертов на развитие из Национального фонда Республики Казахстан определяетсярешением акима Кишкенекольского сельского округа "О реализации решения Уалихановского районного маслихата "Об утверждении бюджета Кишкенекольского сельского округа Уалихановского района на 2023-2025 годы";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1" w:id="34"/>
    <w:p>
      <w:pPr>
        <w:spacing w:after="0"/>
        <w:ind w:left="0"/>
        <w:jc w:val="both"/>
      </w:pPr>
      <w:r>
        <w:rPr>
          <w:rFonts w:ascii="Times New Roman"/>
          <w:b w:val="false"/>
          <w:i w:val="false"/>
          <w:color w:val="000000"/>
          <w:sz w:val="28"/>
        </w:rPr>
        <w:t>
      2. Настоящее решение вводится в действие с 1 января 2023 года.</w:t>
      </w:r>
    </w:p>
    <w:bookmarkEnd w:id="3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Уалихановского районного маслихата М. Абдулов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5 сентября 2023 года № 6-7 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Уалихановского 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6-26 с от 29 декабря 2022 года</w:t>
            </w:r>
          </w:p>
        </w:tc>
      </w:tr>
    </w:tbl>
    <w:bookmarkStart w:name="z49" w:id="35"/>
    <w:p>
      <w:pPr>
        <w:spacing w:after="0"/>
        <w:ind w:left="0"/>
        <w:jc w:val="left"/>
      </w:pPr>
      <w:r>
        <w:rPr>
          <w:rFonts w:ascii="Times New Roman"/>
          <w:b/>
          <w:i w:val="false"/>
          <w:color w:val="000000"/>
        </w:rPr>
        <w:t xml:space="preserve"> Бюджет Кишкенекольского сельского округа Уалихановского района на 2023 год</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691 275,2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6"/>
          <w:p>
            <w:pPr>
              <w:spacing w:after="20"/>
              <w:ind w:left="20"/>
              <w:jc w:val="both"/>
            </w:pPr>
            <w:r>
              <w:rPr>
                <w:rFonts w:ascii="Times New Roman"/>
                <w:b w:val="false"/>
                <w:i w:val="false"/>
                <w:color w:val="000000"/>
                <w:sz w:val="20"/>
              </w:rPr>
              <w:t>
Другие неналоговые поступления в</w:t>
            </w:r>
          </w:p>
          <w:bookmarkEnd w:id="36"/>
          <w:p>
            <w:pPr>
              <w:spacing w:after="20"/>
              <w:ind w:left="20"/>
              <w:jc w:val="both"/>
            </w:pPr>
            <w:r>
              <w:rPr>
                <w:rFonts w:ascii="Times New Roman"/>
                <w:b w:val="false"/>
                <w:i w:val="false"/>
                <w:color w:val="000000"/>
                <w:sz w:val="20"/>
              </w:rPr>
              <w:t>
местный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657 347,2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657 347,2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657 347,2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694 827,5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погребение безродных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558 983.5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558 983.5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274 103.4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7"/>
          <w:p>
            <w:pPr>
              <w:spacing w:after="20"/>
              <w:ind w:left="20"/>
              <w:jc w:val="both"/>
            </w:pPr>
            <w:r>
              <w:rPr>
                <w:rFonts w:ascii="Times New Roman"/>
                <w:b w:val="false"/>
                <w:i w:val="false"/>
                <w:color w:val="000000"/>
                <w:sz w:val="20"/>
              </w:rPr>
              <w:t>
Используемые остатки бюджетных</w:t>
            </w:r>
          </w:p>
          <w:bookmarkEnd w:id="37"/>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