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551c" w14:textId="2105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Уалихановского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4 апреля 2023 года № 8-2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"Об утверждении Типового регламента маслихата"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Уалихановского районного маслихата" (далее – Положение).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пункт 2 решения Уалихановского районного маслихата от 2 апреля 2017 года № 4-14 с "О перерегистрации государственного учреждения "Аппарат Уалихановского районного маслихата";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Произвести регистрацию вышеуказанного Положения в установленном законодательством порядке.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2023 года № 8-2 с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Уалихановского районного маслихата" (далее – Аппарат маслихата) является государственным органом Республики Казахстан, обеспечивающим деятельность Уалихановского районного маслихата (далее – районный маслихат), его органов и депутатов.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коммунального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Уалихановского районного маслихата.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151200, Республика Казахстан, Северо-Казахстанская область, Уалихановский район, село Кишкенеколь, улица Уалиханова,85.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работы: Аппарату маслихата устанавливается пятидневная рабочая неделя, продолжительность рабочего времени не превышает 40 часов в неделю, в день – 8 часов (с 9.00 часов до 18.30 часов, перерыв с 13.00 часов до 14.30 часов).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 в соответствии с законодательством Республики Казахстан. 13.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коммунального государственного учреждения "Аппарат Уалихановского районного маслихата"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районного маслихата на сессиях, через постоянные комиссии и иные органы и депутатов в порядке, установленном законодательством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помощи депутатам в осуществлении их полномочий;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принятия на сессиях районного маслихата нормативных правовых актов, предусматривающих сокращение местных бюджетов доходов или увеличение местных бюджетных расходов и нормативных правовых актов, касающихся прав, свобод и обязанностей граждан;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нормативное правовое обеспечение реализации государственных функций, регистрация и ведение анализа исполнения нормативных правовых актов, принимаемых районным маслихатом.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информацию, справки, отчеты, проекты решений, сведения о публикации в средствах массовой информации проектов нормативных правовых актов, заключения экспертных советов, необходимые согласования по вынесенным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запросы, предложения, жалобы в государственные органы и учреждения в целях обеспечения своевременности рассмотрения и реализации депутатских запросов и предложений;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 и иных организаций для участия в подготовке вопросов, вносимых на рассмотрение районного маслихата и его постоянных комиссий, создавать временные рабочие группы для выработки соответствующих решений;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принятых решений, а также требований законодательства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сроками и результатом рассмотрения исполнения обращений юридических и физических лиц, поступивших в районный маслихат;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Регламента Уалихановского районного маслихата в пределах своей компетенции;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принятия решений, не соответствующих основным направлениям внутренней и внешней политики;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консультативно–методическую, информационную, организационно–техническую и иную помощь государственным органам и должностным лицам по вопросам, входящим в компетенцию районного маслихата;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прав и законных интересов граждан в пределах компетенции районного маслихата.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Регламентом районного маслихата обеспечивает подготовительную и организационно-техническую работу проведения сессий, заседаний постоянных комиссий районного маслихата;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депутатов проектами решений и другими материалами по вопросам, вносимым на рассмотрение сессий, постоянных комиссий;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на основании предложений постоянных комиссий планы работы районного маслихата, готовит отчеты о его деятельности;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разработке актов районного маслихата, а также направляет их на государственную регистрацию в органы юстиции в случаях, предусмотренных действующим законодательством Республики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и порядке, предусмотренных законодательством Республики Казахстан, обеспечивает публикацию решений районного маслихата в средствах массовой информации;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открытости и публичности работы депутатов районного маслихата, размещение в средствах массовой информации, на официальном веб-сайте районного маслихата информации о деятельности районного маслихата, его органов и депутатов;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определение расходов на обеспечение деятельности районного маслихата, прохождение повышения квалификации депутатов,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кадровой работы в соответствии с требованиями Закона Республики Казахстан "О государственной службе в Республике Казахстан", Указов Президента и постановлений Правительства Республики Казахстан, Трудового кодекса Республики Казахстан;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ведение делопроизводства, а также специальной связи, своевременная регистрация, хранение и подготовка документов для передачи в архив, в том числе через информационные системы Аппарата маслихата;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письменных, электронных обращений, обращений с личного приема председателя районного маслихата от граждан и юридических лиц, поступающих в Аппарат маслихата и районный маслихат, их контроль и анализ;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организационного обеспечения деятельности Общественного совета в соответствии с Законом Республики Казахстан "Об общественных советах".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коммунального государственного учреждения "Аппарат Уалихановского районного маслихата"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руководство Аппаратом маслихата осуществляется председателем районного маслихата, который является первым руководителем и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районного маслихата не имеет заместителей.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районного маслихата: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районного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 принятые или утвержденные на сессии маслихата;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районного маслихата, обеспечивает соблюдение регламента маслихата;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депутатских запросов и обращений;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должность и освобождает от должности служащих Аппарата маслихата;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районный маслихат информацию об обращениях избирателей и о принятых по ним мерах;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иными органами местного самоуправления;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Республике Казахстан";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районного маслихата, и депутатских групп;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действующим законодательством и в пределах своей компетенции поощряет, налагает либо снимает дисциплинарные взыскания на сотрудников Аппарата маслихата;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противодействие коррупции в Аппарате маслихата и несет персональную ответственность за принятие антикоррупционных мер.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районного маслихата его полномочия временно осуществляются председателем одной из постоянных комиссий или депутатом районного маслихата.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районного маслихата определяет полномочия руководителя аппарата в соответствии с действующим законодательством.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руководителем аппарата, назначаемым и освобождаемым от должности председателем районного маслихата, в установленном законодательством порядке.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аппарата: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и проведения заседаний сессий, соблюдение законодательства о местном государственном управлении и самоуправлении в деятельности аппарата;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председателю районного маслихата о назначении на должность и освобождении от должности служащих аппарата, в порядке установленном законодательством Республики Казахстан;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руководство работниками аппарата маслихата, организует, координирует и контролирует их работу;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и представляет председателю районного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предоставляет на подпись и рассмотрение председателю районного маслихата проекты решений, распоряжений, а также, адресуемые председателю районного маслихата, документы и материалы;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служебную документацию;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административно-хозяйственной деятельностью аппарата маслихата;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аппарата маслихата в соответствии с законодательством Республики Казахстан несет ответственность за выполнение возложенных на него обязанностей.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имеет коллегиальных органов.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коммунального государственного учреждения "Аппарат Уалихановского районного маслихата"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Аппарат маслихата может иметь на праве оперативного управления обособленное имущество в случаях, предусмотренных законодательством Республики Казахстан.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аппаратом маслихата относится к коммунальной собственности.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"Аппарат Уалихановского районного маслихата"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Аппарата маслихата осуществляется в соответствии с законодательством Республики Казахстан.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организации, находящиеся в его в ведении. Аппарат маслихата не имеет территориальные органы, находящиеся в его в ведении.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государственные учреждения, находящиеся в его в ведении.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