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c9e" w14:textId="d318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государстыенных служащих корпуса "Б" коммунального государственного учреждения "Аппарат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4 апреля 2023 года № 9-2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28 июня 2022 года №7-20 с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 № 9-2 с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Уалихановского районного маслихата Северо-Казахстанской области от 13.07.2023 </w:t>
      </w:r>
      <w:r>
        <w:rPr>
          <w:rFonts w:ascii="Times New Roman"/>
          <w:b w:val="false"/>
          <w:i w:val="false"/>
          <w:color w:val="ff0000"/>
          <w:sz w:val="28"/>
        </w:rPr>
        <w:t>№ 4-5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 (далее – Методика) разработана в соответствии с пунктом 5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 (далее – аппарат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 – председатель Уалихановского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- руководитель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коммунального государственного учреждения "Аппарат Уалихановского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по организационно-кадровой работе, в должностные обязанности которого входит ведение кадровой работы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председателем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аппарата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Главный специалист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