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364d6" w14:textId="0736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Уалихановского района в 2024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26 декабря 2023 года № 5-12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приказом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приказом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Уалихановский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с учетом ограничений, предусмотренных пунктом 12 статьи 56 Закона Республики Казахстан "О государственной службе Республики Казахстан", прибывшим для работы и проживания в сельские населенные пункты Уалихановского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официальному опубликованию и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