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43da" w14:textId="61d4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Кайратского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желтоқсандағы 2023 года № 8-13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Кайратского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43 612 тысяч тенге:</w:t>
      </w:r>
    </w:p>
    <w:bookmarkEnd w:id="3"/>
    <w:bookmarkStart w:name="z8" w:id="4"/>
    <w:p>
      <w:pPr>
        <w:spacing w:after="0"/>
        <w:ind w:left="0"/>
        <w:jc w:val="both"/>
      </w:pPr>
      <w:r>
        <w:rPr>
          <w:rFonts w:ascii="Times New Roman"/>
          <w:b w:val="false"/>
          <w:i w:val="false"/>
          <w:color w:val="000000"/>
          <w:sz w:val="28"/>
        </w:rPr>
        <w:t xml:space="preserve">
      налоговые поступления – 3 222 тысяч тенге; </w:t>
      </w:r>
    </w:p>
    <w:bookmarkEnd w:id="4"/>
    <w:bookmarkStart w:name="z9" w:id="5"/>
    <w:p>
      <w:pPr>
        <w:spacing w:after="0"/>
        <w:ind w:left="0"/>
        <w:jc w:val="both"/>
      </w:pPr>
      <w:r>
        <w:rPr>
          <w:rFonts w:ascii="Times New Roman"/>
          <w:b w:val="false"/>
          <w:i w:val="false"/>
          <w:color w:val="000000"/>
          <w:sz w:val="28"/>
        </w:rPr>
        <w:t xml:space="preserve">
      неналоговые поступления – 433 тысяч тенге; </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тенге;</w:t>
      </w:r>
    </w:p>
    <w:bookmarkEnd w:id="6"/>
    <w:bookmarkStart w:name="z11" w:id="7"/>
    <w:p>
      <w:pPr>
        <w:spacing w:after="0"/>
        <w:ind w:left="0"/>
        <w:jc w:val="both"/>
      </w:pPr>
      <w:r>
        <w:rPr>
          <w:rFonts w:ascii="Times New Roman"/>
          <w:b w:val="false"/>
          <w:i w:val="false"/>
          <w:color w:val="000000"/>
          <w:sz w:val="28"/>
        </w:rPr>
        <w:t>
      поступления трансфертов – 39 957 тысяч тенге;</w:t>
      </w:r>
    </w:p>
    <w:bookmarkEnd w:id="7"/>
    <w:bookmarkStart w:name="z12" w:id="8"/>
    <w:p>
      <w:pPr>
        <w:spacing w:after="0"/>
        <w:ind w:left="0"/>
        <w:jc w:val="both"/>
      </w:pPr>
      <w:r>
        <w:rPr>
          <w:rFonts w:ascii="Times New Roman"/>
          <w:b w:val="false"/>
          <w:i w:val="false"/>
          <w:color w:val="000000"/>
          <w:sz w:val="28"/>
        </w:rPr>
        <w:t>
      2) затраты – 43 612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дефицита(использование профицита) бюджета – 0 тенге:</w:t>
      </w:r>
    </w:p>
    <w:bookmarkEnd w:id="16"/>
    <w:bookmarkStart w:name="z21" w:id="17"/>
    <w:p>
      <w:pPr>
        <w:spacing w:after="0"/>
        <w:ind w:left="0"/>
        <w:jc w:val="both"/>
      </w:pPr>
      <w:r>
        <w:rPr>
          <w:rFonts w:ascii="Times New Roman"/>
          <w:b w:val="false"/>
          <w:i w:val="false"/>
          <w:color w:val="000000"/>
          <w:sz w:val="28"/>
        </w:rPr>
        <w:t>
      поступление займов – 0 тенге;</w:t>
      </w:r>
    </w:p>
    <w:bookmarkEnd w:id="17"/>
    <w:bookmarkStart w:name="z22" w:id="18"/>
    <w:p>
      <w:pPr>
        <w:spacing w:after="0"/>
        <w:ind w:left="0"/>
        <w:jc w:val="both"/>
      </w:pPr>
      <w:r>
        <w:rPr>
          <w:rFonts w:ascii="Times New Roman"/>
          <w:b w:val="false"/>
          <w:i w:val="false"/>
          <w:color w:val="000000"/>
          <w:sz w:val="28"/>
        </w:rPr>
        <w:t>
      погашение займов – 0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Кайратского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0" w:id="26"/>
    <w:p>
      <w:pPr>
        <w:spacing w:after="0"/>
        <w:ind w:left="0"/>
        <w:jc w:val="both"/>
      </w:pPr>
      <w:r>
        <w:rPr>
          <w:rFonts w:ascii="Times New Roman"/>
          <w:b w:val="false"/>
          <w:i w:val="false"/>
          <w:color w:val="000000"/>
          <w:sz w:val="28"/>
        </w:rPr>
        <w:t>
      3-1) единый земельный налог;</w:t>
      </w:r>
    </w:p>
    <w:bookmarkEnd w:id="26"/>
    <w:bookmarkStart w:name="z31" w:id="27"/>
    <w:p>
      <w:pPr>
        <w:spacing w:after="0"/>
        <w:ind w:left="0"/>
        <w:jc w:val="both"/>
      </w:pPr>
      <w:r>
        <w:rPr>
          <w:rFonts w:ascii="Times New Roman"/>
          <w:b w:val="false"/>
          <w:i w:val="false"/>
          <w:color w:val="000000"/>
          <w:sz w:val="28"/>
        </w:rPr>
        <w:t>
      4) налог на транспортные средства:</w:t>
      </w:r>
    </w:p>
    <w:bookmarkEnd w:id="27"/>
    <w:bookmarkStart w:name="z32"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8"/>
    <w:bookmarkStart w:name="z33" w:id="29"/>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29"/>
    <w:bookmarkStart w:name="z34" w:id="30"/>
    <w:p>
      <w:pPr>
        <w:spacing w:after="0"/>
        <w:ind w:left="0"/>
        <w:jc w:val="both"/>
      </w:pPr>
      <w:r>
        <w:rPr>
          <w:rFonts w:ascii="Times New Roman"/>
          <w:b w:val="false"/>
          <w:i w:val="false"/>
          <w:color w:val="000000"/>
          <w:sz w:val="28"/>
        </w:rPr>
        <w:t>
      4-1) плата за пользование земельными участками;</w:t>
      </w:r>
    </w:p>
    <w:bookmarkEnd w:id="30"/>
    <w:bookmarkStart w:name="z35" w:id="31"/>
    <w:p>
      <w:pPr>
        <w:spacing w:after="0"/>
        <w:ind w:left="0"/>
        <w:jc w:val="both"/>
      </w:pPr>
      <w:r>
        <w:rPr>
          <w:rFonts w:ascii="Times New Roman"/>
          <w:b w:val="false"/>
          <w:i w:val="false"/>
          <w:color w:val="000000"/>
          <w:sz w:val="28"/>
        </w:rPr>
        <w:t>
      5) плата за размещение наружной (визуальной) рекламы:</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2"/>
    <w:bookmarkStart w:name="z37" w:id="33"/>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3"/>
    <w:bookmarkStart w:name="z38" w:id="34"/>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4"/>
    <w:bookmarkStart w:name="z39" w:id="35"/>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5"/>
    <w:bookmarkStart w:name="z40" w:id="36"/>
    <w:p>
      <w:pPr>
        <w:spacing w:after="0"/>
        <w:ind w:left="0"/>
        <w:jc w:val="both"/>
      </w:pPr>
      <w:r>
        <w:rPr>
          <w:rFonts w:ascii="Times New Roman"/>
          <w:b w:val="false"/>
          <w:i w:val="false"/>
          <w:color w:val="000000"/>
          <w:sz w:val="28"/>
        </w:rPr>
        <w:t xml:space="preserve">
      1) штрафы, налагаемые акимам сельских округов за административные правонарушения; </w:t>
      </w:r>
    </w:p>
    <w:bookmarkEnd w:id="36"/>
    <w:bookmarkStart w:name="z41" w:id="37"/>
    <w:p>
      <w:pPr>
        <w:spacing w:after="0"/>
        <w:ind w:left="0"/>
        <w:jc w:val="both"/>
      </w:pPr>
      <w:r>
        <w:rPr>
          <w:rFonts w:ascii="Times New Roman"/>
          <w:b w:val="false"/>
          <w:i w:val="false"/>
          <w:color w:val="000000"/>
          <w:sz w:val="28"/>
        </w:rPr>
        <w:t>
      2) добровольные сборы физических и юридических лиц;</w:t>
      </w:r>
    </w:p>
    <w:bookmarkEnd w:id="37"/>
    <w:bookmarkStart w:name="z42" w:id="38"/>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9"/>
    <w:bookmarkStart w:name="z44" w:id="4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3"/>
    <w:bookmarkStart w:name="z48" w:id="44"/>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4"/>
    <w:bookmarkStart w:name="z49" w:id="45"/>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5"/>
    <w:bookmarkStart w:name="z50" w:id="46"/>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6"/>
    <w:bookmarkStart w:name="z51" w:id="47"/>
    <w:p>
      <w:pPr>
        <w:spacing w:after="0"/>
        <w:ind w:left="0"/>
        <w:jc w:val="both"/>
      </w:pPr>
      <w:r>
        <w:rPr>
          <w:rFonts w:ascii="Times New Roman"/>
          <w:b w:val="false"/>
          <w:i w:val="false"/>
          <w:color w:val="000000"/>
          <w:sz w:val="28"/>
        </w:rPr>
        <w:t>
      3) плата за продажу права аренды земельных участков.</w:t>
      </w:r>
    </w:p>
    <w:bookmarkEnd w:id="47"/>
    <w:bookmarkStart w:name="z52" w:id="48"/>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8"/>
    <w:bookmarkStart w:name="z53" w:id="49"/>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35 595 тысяч тенге.</w:t>
      </w:r>
    </w:p>
    <w:bookmarkEnd w:id="49"/>
    <w:bookmarkStart w:name="z54" w:id="50"/>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0"/>
    <w:bookmarkStart w:name="z55" w:id="51"/>
    <w:p>
      <w:pPr>
        <w:spacing w:after="0"/>
        <w:ind w:left="0"/>
        <w:jc w:val="both"/>
      </w:pPr>
      <w:r>
        <w:rPr>
          <w:rFonts w:ascii="Times New Roman"/>
          <w:b w:val="false"/>
          <w:i w:val="false"/>
          <w:color w:val="000000"/>
          <w:sz w:val="28"/>
        </w:rPr>
        <w:t xml:space="preserve">
      Распределение указанных целевых трансфертов из республиканского бюджета определяется решением акима Кайратского сельского округа Уалихановского района "О реализации решения Уалихановского районного маслихата "Об утверждении бюджета Кайратского сельского округа Уалихановского района на 2024-2026 годы". </w:t>
      </w:r>
    </w:p>
    <w:bookmarkEnd w:id="51"/>
    <w:bookmarkStart w:name="z56" w:id="52"/>
    <w:p>
      <w:pPr>
        <w:spacing w:after="0"/>
        <w:ind w:left="0"/>
        <w:jc w:val="both"/>
      </w:pPr>
      <w:r>
        <w:rPr>
          <w:rFonts w:ascii="Times New Roman"/>
          <w:b w:val="false"/>
          <w:i w:val="false"/>
          <w:color w:val="000000"/>
          <w:sz w:val="28"/>
        </w:rPr>
        <w:t>
      8. Учесть в сельском бюджете на 2024 год целевые трансферты из районного бюджета на фонд оплата труда.</w:t>
      </w:r>
    </w:p>
    <w:bookmarkEnd w:id="52"/>
    <w:bookmarkStart w:name="z57" w:id="53"/>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Кайратского сельского округа Уалихановского района "О реализации решения Уалихановского районного маслихата "Об утверждении бюджета Кайратского сельского округа Уалихановского района на 2024-2026 годы".</w:t>
      </w:r>
    </w:p>
    <w:bookmarkEnd w:id="53"/>
    <w:bookmarkStart w:name="z58" w:id="54"/>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8-13 с</w:t>
            </w:r>
          </w:p>
        </w:tc>
      </w:tr>
    </w:tbl>
    <w:bookmarkStart w:name="z63" w:id="55"/>
    <w:p>
      <w:pPr>
        <w:spacing w:after="0"/>
        <w:ind w:left="0"/>
        <w:jc w:val="left"/>
      </w:pPr>
      <w:r>
        <w:rPr>
          <w:rFonts w:ascii="Times New Roman"/>
          <w:b/>
          <w:i w:val="false"/>
          <w:color w:val="000000"/>
        </w:rPr>
        <w:t xml:space="preserve"> Бюджет Кайратского сельского округа Уалихановского района на 2024 год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Используемые остатки бюджетных</w:t>
            </w:r>
          </w:p>
          <w:bookmarkEnd w:id="56"/>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8-13 с</w:t>
            </w:r>
          </w:p>
        </w:tc>
      </w:tr>
    </w:tbl>
    <w:bookmarkStart w:name="z68" w:id="57"/>
    <w:p>
      <w:pPr>
        <w:spacing w:after="0"/>
        <w:ind w:left="0"/>
        <w:jc w:val="left"/>
      </w:pPr>
      <w:r>
        <w:rPr>
          <w:rFonts w:ascii="Times New Roman"/>
          <w:b/>
          <w:i w:val="false"/>
          <w:color w:val="000000"/>
        </w:rPr>
        <w:t xml:space="preserve"> Бюджет Кайратского сельского округа Уалихановского района на 2025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Используемые остатки бюджетных</w:t>
            </w:r>
          </w:p>
          <w:bookmarkEnd w:id="58"/>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8-13 с</w:t>
            </w:r>
          </w:p>
        </w:tc>
      </w:tr>
    </w:tbl>
    <w:bookmarkStart w:name="z73" w:id="59"/>
    <w:p>
      <w:pPr>
        <w:spacing w:after="0"/>
        <w:ind w:left="0"/>
        <w:jc w:val="left"/>
      </w:pPr>
      <w:r>
        <w:rPr>
          <w:rFonts w:ascii="Times New Roman"/>
          <w:b/>
          <w:i w:val="false"/>
          <w:color w:val="000000"/>
        </w:rPr>
        <w:t xml:space="preserve"> Бюджет Кайратского сельского округа Уалихановского района на 2026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Используемые остатки бюджетных</w:t>
            </w:r>
          </w:p>
          <w:bookmarkEnd w:id="60"/>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