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cc99" w14:textId="682c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27 декабря 2022 года № 28/1 "Об утверждении бюджета района Шал акына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августа 2023 года № 7/4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района Шал акына на 2023-2025 годы" от 27 декабря 2022 года № 28/1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Шал акына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7 725 479,6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785 742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9 144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16 854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6 913 739,6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7 798 159,1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1 435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8 915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- 74 114,5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74 114,5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8 915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72 679,5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2023 года № 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28/1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7 725 479,6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6 913 739,6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6 913 666,6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6 913 666,6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7 798 159,1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101 497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