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36a6" w14:textId="d453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2022 года № 28/6 "Об утверждении бюджета города Сергеевки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15 сентября 2023 года № 8/1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города Сергеевки района Шал акына на 2023-2025 годы" от 30 декабря 2022 года № 28/6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Сергеевки района Шал акына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330 562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84 640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245 922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333 643,5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- 3 081,5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3 081,5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3 081,5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