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a171" w14:textId="669a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30 декабря 2022 года № 28/9 "Об утверждении бюджета Городецкого сельского округа района Шал акына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8 ноября 2023 года № 9/7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Городецкого сельского округа района Шал акына на 2023-2025 годы" от 30 декабря 2022 года № 28/9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Городецкого сельского округа района Шал акына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29 562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24 581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30 744,3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-1 182,3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1 182,3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1 182,3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9/7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28/9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Городецкого сельского округа района Шал акына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