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5d12f" w14:textId="045d1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27 декабря 2022 года № 28/1 "Об утверждении бюджета района Шал акына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4 декабря 2023 года № 10/7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района Шал акына на 2023-2025 годы" от 27 декабря 2022 года № 28/1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района Шал акына на 2023 – 2025 годы согласно приложениям 1, 2,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8 000 181,5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777 442,3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10 492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23 804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7 188 443,2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8 072 860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1 790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10 351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8 915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- 74 114,5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74 114,5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10 350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8 915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72 679,5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Утвердить резерв местного исполнительного органа района на 2023 год в сумме 24 731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2023 года № 10/7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28/1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8 000 181,5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777 442,3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470 659,3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470 659,3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7 188 443,2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7 188 370,2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7 188 370,2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8 072 860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1 820 061,3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1 564 216,9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435 332,4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300 616,6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300 616,6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93 658,8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93 658,8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4 032 443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 или 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3 386 545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3 386 545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3 230 872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138 147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99 697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441 118,8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441 118,8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411 704,8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- 74 114,5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72 679,5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