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e003" w14:textId="7f5e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30 декабря 2022 года № 28/16 "Об утверждении бюджета Юбилейного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2023 года № 11/4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2023-2025 годы" от 30 декабря 2022 года № 28/16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11/4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28/16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