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104e" w14:textId="d271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района Шал акына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27 декабря 2023 года № 13/1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Шал акына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6 046 818,4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787 911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11 770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26 676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5 220 461,4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6 409 653,1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8 672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14 768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6 096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- 371 506,7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371 506,7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335 042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6 096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42 560,7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маслихата района Шал акына Северо-Казахстанской области от 15.02.2024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04.03.2024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04.03.2024 № 15/1 (вводится в действие с 01.01.2024); от 04.05.2024 </w:t>
      </w:r>
      <w:r>
        <w:rPr>
          <w:rFonts w:ascii="Times New Roman"/>
          <w:b w:val="false"/>
          <w:i w:val="false"/>
          <w:color w:val="00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18.06.2024 </w:t>
      </w:r>
      <w:r>
        <w:rPr>
          <w:rFonts w:ascii="Times New Roman"/>
          <w:b w:val="false"/>
          <w:i w:val="false"/>
          <w:color w:val="000000"/>
          <w:sz w:val="28"/>
        </w:rPr>
        <w:t>№ 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корпоративного подоходного налога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социального налога по нормативам распределения доходов, установленным областным маслихатом;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акциза на бензин (за исключением авиационного), дизельное топливо, газохол, бензанол, нефрас, смеси легких углеводородов и экологическое топливо;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за пользование лицензиями на занятие отдельными видами деятельности;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сбора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государственной пошлины, кроме консульского сбора и государственных пошлин, зачисляемых в республиканский бюджет.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2024 год формируются за счет следующих неналоговых поступлений: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поступление бюджетной субвенции, передаваемой из областного бюджета в бюджет района в сумме 1 294 020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сельских округов и города Сергеевки на 2024 год в сумме 97 893 тысяч тенге,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Арай – 8 442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Афанасьевскому сельскому округу – 9 739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Аютасскому сельскому округу – 8 938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Городецкому сельскому округу – 7 122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Жанажолскому сельскому округу – 12 150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Новопокровскому сельскому округу – 8 431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Приишимскому сельскому округу – 6 062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Семипольскому сельскому округу – 7 852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Сергеевке – 13 274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Сухорабовскому сельскому округу – 7 342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– 8 541 тысяч тенге.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 бюджетных кредитов из республиканского бюджета для реализации мер социальной поддержки специалистов.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целевые текущие трансферты из районного бюджета четвертому уровню бюджета.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района Шал акына Северо-Казахстанской области "О реализации решения маслихата района Шал акына "Об утверждении бюджета района Шал акына на 2024- 2026 годы".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2024 год поступление целевых трансфертов из республиканского и областного бюджета.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района Шал акына Северо-Казахстанской области "О реализации решения маслихата района Шал акына "Об утверждении бюджета района Шал акына на 2024 - 2026 годы".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2024 год поступление целевых трансфертов на развитие за счет целевого трансферта из Национального фонда Республики Казахстан.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Национального фонда Республики Казахстан определяется постановлением акимата района Шал акына Северо-Казахстанской области "О реализации решения маслихата района Шал акына "Об утверждении бюджета района Шал акына на 2024- 2026 годы".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2024 год в сумме 33 890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района Шал акына Северо-Казахстанской области от 15.02.2024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лимит долга местного исполнительного органа на 2024 год в сумме 6 096 тысяч тенге.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13/1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2024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маслихата района Шал акына Северо-Казахстанской области от 15.02.2024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04.03.2024 </w:t>
      </w:r>
      <w:r>
        <w:rPr>
          <w:rFonts w:ascii="Times New Roman"/>
          <w:b w:val="false"/>
          <w:i w:val="false"/>
          <w:color w:val="ff0000"/>
          <w:sz w:val="28"/>
        </w:rPr>
        <w:t>№ 15/1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04.03.2024 № 15/1 (вводится в действие с 01.01.2024); от 04.05.2024 </w:t>
      </w:r>
      <w:r>
        <w:rPr>
          <w:rFonts w:ascii="Times New Roman"/>
          <w:b w:val="false"/>
          <w:i w:val="false"/>
          <w:color w:val="ff0000"/>
          <w:sz w:val="28"/>
        </w:rPr>
        <w:t>№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18.06.2024 </w:t>
      </w:r>
      <w:r>
        <w:rPr>
          <w:rFonts w:ascii="Times New Roman"/>
          <w:b w:val="false"/>
          <w:i w:val="false"/>
          <w:color w:val="ff0000"/>
          <w:sz w:val="28"/>
        </w:rPr>
        <w:t>№ 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6 046 818,4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5 220 461,4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6 409 653,1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1 599 724,3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321 749,6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353 646,4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 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1 554 725,4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1 554 725,4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278 738,2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93 338,8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- 371 506,7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13/1</w:t>
            </w:r>
          </w:p>
        </w:tc>
      </w:tr>
    </w:tbl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2025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района Шал акына Северо-Казахстанской области от 18.06.2024 </w:t>
      </w:r>
      <w:r>
        <w:rPr>
          <w:rFonts w:ascii="Times New Roman"/>
          <w:b w:val="false"/>
          <w:i w:val="false"/>
          <w:color w:val="ff0000"/>
          <w:sz w:val="28"/>
        </w:rPr>
        <w:t>№ 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2 775 400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 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115 863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13/1</w:t>
            </w:r>
          </w:p>
        </w:tc>
      </w:tr>
    </w:tbl>
    <w:bookmarkStart w:name="z8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2026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района Шал акына Северо-Казахстанской области от 18.06.2024 </w:t>
      </w:r>
      <w:r>
        <w:rPr>
          <w:rFonts w:ascii="Times New Roman"/>
          <w:b w:val="false"/>
          <w:i w:val="false"/>
          <w:color w:val="ff0000"/>
          <w:sz w:val="28"/>
        </w:rPr>
        <w:t>№ 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 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115 863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