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145ed" w14:textId="be145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коммунальном государственном учреждении "Аппарат маслихата района Шал акына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17 января 2023 года № 29/3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8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79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Типового регламента маслихата, утвержденного Указом Президента Республики Казахстан "Об утверждении Типового регламента маслихата"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маслихат района Шал акына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коммунальном государственном учреждении "Аппарат маслихата района Шал акына Северо-Казахстанской области" (далее - Положение).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Отменить решение маслихата района Шал акына Северо-Казахстанской области от 19 августа 2021 года № 10/5 "О внесении изменений и дополнений в учредительные документы коммунального государственного учреждения "Аппарат маслихата района Шал акына Северо-Казахстанской области".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Произвести регистрацию вышеуказанного Положения в регистрирующем органе, в установленном законодательством порядке.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опубликования, и распространяется на правоотношения, возникшие с 1 января 2023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района Шал акына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января 2023 года № 29/3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коммунальном государственном учреждении "Аппарат маслихата района Шал акына Северо-Казахстанской области"</w:t>
      </w:r>
    </w:p>
    <w:bookmarkEnd w:id="5"/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Коммунальное государственное учреждение "Аппарат маслихата района Шал акына Северо-Казахстанской области" (далее – Аппарат маслихата) является государственным органом Республики Казахстан, обеспечивающим деятельность маслихата района Шал акына Северо - Казахстанской области (далее – районный маслихат), его органов и депутатов.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 маслихата не имеет ведомств.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 маслихата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 маслихата является юридическим лицом в организационно-правовой форме коммунального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в соответствии с бюджетным законодательством Республики Казахстан счета в органах казначейства.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Аппарат маслихата вступает в гражданско-правовые отношения от собственного имени.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Аппарат маслихата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Аппарат маслихата по вопросам своей компетенции в установленном законодательством порядке принимает решения, оформляемые распоряжениями председателя районного маслихата и другими актами, предусмотренными законодательством Республики Казахстан.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Аппарата маслихата утверждается в соответствии с действующим законодательством Республики Казахстан.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индекс 151300, Республика Казахстан, Северо-Казахстанская область, район Шал акына, город Сергеевка, улица Победы, дом № 35.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работы Аппарата маслихата: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понедельник - пятница с 09:00 до 18:00 часов, обеденный перерыв с 13:00 до 14:00 часов, выходные дни: суббота - воскресенье.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Аппарата маслихата.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Аппарата маслихата осуществляется из местного бюджета.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Аппарату маслихата запрещается вступать в договорные отношения с субъектами предпринимательства на предмет выполнения обязанностей, являющихся полномочиями Аппарата маслихата.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Внесение изменений и дополнений в Положение Аппарата маслихата производится в соответствии с действующим законодательством Республики Казахстан.</w:t>
      </w:r>
    </w:p>
    <w:bookmarkEnd w:id="21"/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коммунального государственного учреждения "Аппарат маслихата района Шал акына Северо-Казахстанской области"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Задачи: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организационной и сессионной деятельности районного маслихата;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оказание помощи депутатам в осуществлении их полномочий;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принятия на сессиях районного маслихата нормативных правовых актов, предусматривающих сокращение местных бюджетов доходов или увеличение местных бюджетных расходов и нормативных правовых актов, касающихся прав, свобод и обязанностей граждан;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нормативное правовое обеспечение реализации государственных функций, регистрация и ведение анализа исполнения нормативных правовых актов, принимаемых районным маслихатом;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информированности населения о деятельности районного маслихата в соответствии с Законом Республики Казахстан "О доступе к информации";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материально-техническое обеспечение деятельности депутатов районного маслихата;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организационного обеспечения деятельности Общественного совета в соответствии с Законом Республики Казахстан "Об общественных советах";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обеспечение направлений предложений на повышение квалификации депутатов районного маслихата, связанных с осуществлением депутатских полномочий и планирование расходов на повышение квалификации депутатов районного маслихата в соответствии с бюджетным законодательством Республики Казахстан.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Полномочия: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в установленном порядке от государственных органов и должностных лиц, иных организаций информацию, справки, отчеты, проекты решений, сведения о публикации в средствах массовой информации проектов нормативных правовых актов, заключения экспертных советов, необходимые согласования по внесенным проектам решений районного маслихата и иную документацию по вопросам повестки дня сессий и заседаний постоянных (временных) комиссий;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направлять запросы, предложения, жалобы в государственные органы и учреждения в целях обеспечения своевременности рассмотрения и реализации депутатских запросов и предложений;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привлекать работников государственных органов и иных организаций для участия в подготовке вопросов, вносимых на рассмотрение районного маслихата и его постоянных комиссий, создавать временные рабочие группы для выработки соответствующих решений;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контроль за исполнением принятых решений, а также требований законодательства Республики Казахстан;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контроль за сроками и результатом рассмотрения обращений юридических и физических лиц, поступивших в районный маслихат;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соблюдение Регламента районного маслихата в пределах своей компетенции;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допускать принятия решений, не соответствующих основным направлениям внутренней и внешней политики;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оказывать консультативно – методическую, информационную, организационно – техническую и иную помощь государственным органам и должностным лицам по вопросам, входящим в компетенцию районного маслихата;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соблюдение прав и законных интересов граждан.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Функции: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информационно-аналитического, организационно-правового и материально-технического обеспечения деятельности маслихата района Шал акына Северо-Казахстанской области и его органов, оказания помощи депутатам в осуществлении их полномочий, в соответствии с Регламентом районного маслихата;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подготовки и проведения сессии районного маслихата на основе Плана работы маслихата, утвержденного районным маслихатом, а также по вносимым вопросам постоянными комиссиями и иными органами маслихата, депутатскими группами и депутатами, акимом района;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подготовки заседаний постоянных комиссий, публичных слушаний и рабочих поездок, анализ, обобщение и своевременное предоставление членам постоянных комиссий материалов по существу рассматриваемых вопросов;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контроля за соответствием действующему законодательству Республики Казахстан решений районного маслихата, постановлений постоянных комиссий маслихата и распоряжений председателя районного маслихата;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участие в разработке и обеспечение проведения юридической экспертизы нормативных правовых актов и государственной регистрации в органах юстиции решений маслихата, имеющие общеобязательное значение, касающихся прав, свобод и обязанностей граждан;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правового мониторинга, в целях анализа, эффективности реализации и выявления дублирований, пробелов, устаревших и коррупциогенных норм права в нормативных правовых актах, принятых районным маслихатом в порядке, определяемом Правительством Республики Казахстан;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случаях и порядке, предусмотренных законодательством Республики Казахстан, обеспечение опубликования решений районного маслихата в Эталонном контрольном банке нормативных правовых актов Республики Казахстан и средствах массовой информации;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сбор, анализ информации, отчетов руководителей исполнительных органов, подготовка справок о результатах деятельности государственных органов, отчитывающихся о своей деятельности перед депутатами районного маслихата;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анализ и контроль исполнения решений сессий, постановлений постоянных комиссий, замечаний и предложений, высказанных на сессиях и заседаниях постоянных комиссий районного маслихата, подготовка информации о ходе их реализации для рассмотрения на сессии районного маслихата и заседаниях постоянных комиссий;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формирование протоколов и материалов сессий районного маслихата и других заседаний его органов;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обеспечение открытости и публичности работы депутатов районного маслихата, размещение в средствах массовой информации, на официальном веб-сайте районного маслихата информации о деятельности районного маслихата, его органов и депутатов;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содействие депутатам маслихата в осуществлении их полномочий, оказание консультативной и методической помощи, осуществление контроля за своевременностью рассмотрения и реализацией запросов, предложений и замечаний депутатов;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определение расходов на обеспечение деятельности районного маслихата, прохождение повышения квалификации депутатов, возмещение командировочных расходов, обеспечение депутатов необходимыми канцелярскими принадлежностями и иными товарами для осуществления депутатской деятельности;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проведение кадровой работы в соответствии с требованиями Закона Республики Казахстан "О государственной службе Республики Казахстан", Указов Президента и постановлений Правительства Республики Казахстан, принятых в его реализацию, Трудового кодекса Республики Казахстан;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организация и ведение делопроизводства, а также специальной связи, своевременная регистрация, хранение и подготовка документов для передачи в архив, в том числе через информационные системы Аппарата маслихата;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рассмотрение письменных, электронных обращений, с личного приема председателя районного маслихата граждан и юридических лиц, поступающих в Аппарат маслихата и районный маслихат, их контроль и анализ.</w:t>
      </w:r>
    </w:p>
    <w:bookmarkEnd w:id="60"/>
    <w:bookmarkStart w:name="z70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коммунального государственного учреждения "Аппарат маслихата района Шал акына Северо-Казахстанской области"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Аппаратом маслихата осуществляется председателем районного маслихата, который является первым руководителем и несет персональную ответственность за выполнение возложенных на Аппарат маслихата задач и осуществление им своих функций.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Председатель районного маслихата избирается из числа депутатов открытым или тайным голосованием большинством голосов от общего числа депутатов и освобождается от должности маслихатом на сессии.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Председатель районного маслихата не имеет заместителей.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Полномочия председателя районного маслихата: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подготовку сессии районного маслихата и вопросов, вносимых на ее рассмотрение, формирует повестку дня сессии, обеспечивает составление протокола, подписывает решения, иные документы, принятые или утвержденные на сессии маслихата;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принимает решение о созыве сессии районного маслихата;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ведет заседания сессии районного маслихата, обеспечивает соблюдение регламента маслихата;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содействует депутатам районного маслихата в осуществлении ими своих полномочий, обеспечивает их необходимой информацией, рассматривает вопросы, связанные с освобождением депутатов от выполнения служебных обязанностей для участия в сессиях маслихата, в работе его постоянных комиссий и иных органов;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контролирует рассмотрение депутатских запросов и обращений;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руководит деятельностью Аппарата маслихата, назначает на должность и освобождает от должности его служащих;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регулярно представляет в районный маслихат информацию об обращениях избирателей и о принятых по ним мерах;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организует взаимодействие районного маслихата с иными органами местного самоуправления;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организует проверку подлинности собранных подписей депутатов районного маслихата, инициирующих вопрос о выражении недоверия акиму в соответствии со статьей 24 Закона Республики Казахстан "О местном государственном управлении и самоуправлении в Республике Казахстан";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 вопросам своей компетенции издает распоряжения;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координирует деятельность постоянных комиссий и иных органов районного маслихата, и депутатских групп;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представляет районный маслихат в отношениях с государственными органами, организациями, органами местного самоуправления и общественными объединениями;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обеспечивает опубликование решений районного маслихата, определяет меры по контролю за их исполнением;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 соответствии с действующим законодательством и в пределах своей компетенции поощряет, налагает либо снимает дисциплинарные взыскания на сотрудников Аппарата маслихата;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принимает меры, направленные на противодействие коррупции в Аппарате маслихата и несет персональную ответственность за принятие антикоррупционных мер.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председателя районного маслихата его полномочия временно осуществляются председателем одной из постоянных комиссий или депутатом районного маслихата.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Председатель районного маслихата определяет полномочия руководителя аппарата маслихата в соответствии с Законами Республики Казахстан "О местном государственном управлении и самоуправлении в Республике Казахстан", "О государственной службе Республики Казахстан" и другими законодательными актами Республики Казахстан.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Аппарат маслихата не имеет коллегиальных органов.</w:t>
      </w:r>
    </w:p>
    <w:bookmarkEnd w:id="83"/>
    <w:bookmarkStart w:name="z93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коммунального государственного учреждения "Аппарат маслихата района Шал акына Северо-Казахстанской области"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Аппарат маслихата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Аппарата маслихата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Аппаратом маслихата относится к коммунальной собственности.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Аппарат маслихата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88"/>
    <w:bookmarkStart w:name="z98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коммунального государственного учреждения "Аппарат маслихата района Шал акына Северо-Казахстанской области"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упразднение Аппарата маслихата осуществляется в соответствии с гражданским законодательством Республики Казахстан.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 маслихата не имеет организации, находящиеся в его в ведении.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 маслихата не имеет территориальные органы, находящиеся в его в ведении.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 маслихата не имеет государственные учреждения, находящиеся в его в ведении.</w:t>
      </w:r>
    </w:p>
    <w:bookmarkEnd w:id="9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