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78e2" w14:textId="0d47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2022 года № 28/14 "Об утверждении бюджета Семипольского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ноября 2023 года № 9/12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Семипольского сельского округа района Шал акына на 2023-2025 годы" от 30 декабря 2022 года № 28/14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Семипольского сельского округа района Шал акына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267 658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265 657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268 476,4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818,4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234 320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