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23ab" w14:textId="7772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Арай района Шал акына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29 декабря 2023 года № 13/11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Арай района Шал акына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31 995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5 509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26 486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31 995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Арай на 2024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 Арай;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сельского округа Арай;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сельского округа Арай;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сельского округа Арай;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единого земельного налога;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платы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сельского округа Арай на 2024 год в сумме 8 442 тысяч тенге.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Арай на 2024 год поступление целевых трансфертов из республиканского, областного и районного бюджета.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сельского округа Арай района Шал акына Северо-Казахстанской области "О реализации решения маслихата района Шал акына "Об утверждении бюджета сельского округа Арай района Шал акына на 2024 - 2026 годы".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Арай района Шал акына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Арай района Шал акына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</w:t>
            </w:r>
          </w:p>
        </w:tc>
      </w:tr>
    </w:tbl>
    <w:bookmarkStart w:name="z6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Арай района Шал акына на 2026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