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0d4d" w14:textId="d960d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Жанажолского сельского округа района Шал акына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29 декабря 2023 года № 13/15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Жанажолского сельского округа района Шал акына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2,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39 177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1 708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37 469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39 617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Северо-Казахстанской области от 04.03.2024 </w:t>
      </w:r>
      <w:r>
        <w:rPr>
          <w:rFonts w:ascii="Times New Roman"/>
          <w:b w:val="false"/>
          <w:i w:val="false"/>
          <w:color w:val="000000"/>
          <w:sz w:val="28"/>
        </w:rPr>
        <w:t>№ 15/7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Жанажолского сельского округа на 2024 год формируются в соответствии со статьей 52-1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Жанажолского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Жанажолского сельского округа;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Жанажолского сельского округа;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Жанажолского сельского округа.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Жанажолского сельского округа на 2024 год в сумме 12 150 тысяч тенге.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Жанажолского сельского округа на 2024 год поступление целевых трансфертов из республиканского, областного и районного бюджета.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решением акима Жанажолского сельского округа района Шал акына Северо-Казахстанской области "О реализации решения маслихата района Шал акына "Об утверждении бюджета Жанажолского сельского округа района Шал акына на 2024 - 2026 годы".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13/15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района Шал акына на 2024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Шал акына Северо-Казахстанской области от 04.03.2024 </w:t>
      </w:r>
      <w:r>
        <w:rPr>
          <w:rFonts w:ascii="Times New Roman"/>
          <w:b w:val="false"/>
          <w:i w:val="false"/>
          <w:color w:val="ff0000"/>
          <w:sz w:val="28"/>
        </w:rPr>
        <w:t>№ 15/7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13/15</w:t>
            </w:r>
          </w:p>
        </w:tc>
      </w:tr>
    </w:tbl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района Шал акына на 2025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13/15</w:t>
            </w:r>
          </w:p>
        </w:tc>
      </w:tr>
    </w:tbl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Жанажолского сельского округа района Шал акына на 2026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