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5811" w14:textId="3555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Новопокровского сельского округа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Новопокровского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136 116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131 691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137 409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Новопокровского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Новопокровского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Новопокровского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Новопокровского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Новопокровского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Новопокровского сельского округа на 2024 год в сумме 8 431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Новопокровского сельского округа на 2024 год поступление целевых трансфертов из республиканского, областного и районного бюджета.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Новопокровского сельского округа района Шал акына Северо-Казахстанской области "О реализации решения маслихата района Шал акына "Об утверждении бюджета Новопокровского сельского округа района Шал акына на 2024 - 2026 годы".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13/16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13/16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13/16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