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644f" w14:textId="dc56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января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предельно допустимых розничных цен на социально значимые продовольственные товары в Атырауской области на срок девяносто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 в Атырауской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