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1664" w14:textId="6da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Атырауской области от 23 мая 2017 года № 125 "Об утверждении Положения о государственном учреждении "Управление здравоохранения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января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23 мая 2017 года № 125 "Об утверждении Положения о государственном учреждении "Управление здравоохранения Атырауской области"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Положения о государственном учреждении "Управление здравоохранения Атырауской области", утвержденного указанным постановлением, дополнить подпунктами 20-1), 20-2), 20-3)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образует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обеспечивает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20-3) разрабатывает и утверждает тарифы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Атырауской области" в установленном законодательством порядке принять все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