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a6a1" w14:textId="0b8a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Атырауского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24 мая 2023 года № 26-VIII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Атырауского областного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 и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Атырауского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26-VIII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Методики оценки деятельности административных государственных служащих корпуса "Б" государственного учреждения "Аппарат Атырауского областного маслихата"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Атырауского областного маслихата" (далее - Методика)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Атырауского областного маслихата" (далее - аппарат Маслихата).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 Д -1;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 99 баллов.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инспектором аппарата Маслихата (далее – главный инспектор), в том числе посредством информационной системы.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инспектором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инспектор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инспектором при содействии всех заинтересованных лиц и сторон.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инспектор обеспечивает: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инспектору и участникам калибровочных сессий.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главным инспектором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инспектор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инспектор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инспектор,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инспектором.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инспектор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инспектором.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инспектором, для каждого оцениваемого лица.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инспектор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Методике. При формировании тематики семинаров повышения квалификации и дисциплин курсов переподготовки главным инспектором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инспектор организовывает деятельность калибровочной сессии.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инспектор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