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6b62" w14:textId="81e6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Атырауской области от 14 апреля 2008 года № 104 "Вопросы Управления координации занятости и социальных программ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7 марта 2023 года № 32. Утратило силу постановлением акимата Атырауской области от 11 декабря 2023 года №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11.12.2023 № </w:t>
      </w:r>
      <w:r>
        <w:rPr>
          <w:rFonts w:ascii="Times New Roman"/>
          <w:b w:val="false"/>
          <w:i w:val="false"/>
          <w:color w:val="ff0000"/>
          <w:sz w:val="28"/>
        </w:rPr>
        <w:t>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Атырауской области от 14 апреля 2008 года № 104 "Вопросы Управления координации занятости и социальных программ Атырауской области"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координации занятости и социальных программ Атырауской области, утвержденное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учереждению "Управление координации занятости и социальных программ Атырауской области" принять меры, вытекающие из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Атырауской области.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подписания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марта 2023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2008 года № 104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координации занятости и социальных программ Атырауской области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координации занятости и социальных программ Атырауской области" (далее - Управление) является государственным органом Республики Казахстан, осуществляющим руководство в сфере занятости и социальной защиты населения.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Управления: 060005, Атырауская область, город Атырау, улица Азаттык, 31а.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Управления.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направляется в государственный бюджет, если иное не установлено законодательством Республики Казахстан.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Управления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координации деятельности в сфере занятости и социальной защиты населения;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области занятости и социальной защиты населения;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правовые акты в пределах своей компетенции;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получить информацию, документы от соответствующих организации, государственных органов, предприятий и других;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права, предусмотренные законодательством Республики Казахстан.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 Республики Казахстан;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реализацию возложенных на Управление функции;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жалобы и обращения, поступившие в Управление;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мероприятий, обеспечивающих содействие занятости населения;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координации местных органов по вопросам занятости населения методического руководства ими;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выдачи или продления разрешений на привлечение иностранной рабочей силы работодателям для осуществления трудовой деятельности на своей территории и (или) других административно–территориальных единицах в пределах квоты, распределенной уполномоченным органом по вопросам занятости населения, либо в рамках внутрикорпоративного перевода вне квоты, а также приостановки и отзыва указанных разрешений;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преведения работ по установлению квоты рабочих мест для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труда, а также трудоустроиства лиц, состоящих на учете службы пробации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организации социального партнерства на региональном уровне;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санаторно-курортного лечении лиц с инвалидностью и детей с инвалидностью в соответствии с индивидуальной программой абилитации и реабилитации лица с инвалидностью, пребывание в санаторно-курортной организации законного представителя, сопровождающего ребенка с инвалидностью на санатарно-курортное лечение, а также организация обеспечения лиц с инвалидностью техническими вспомогательными (компенсаторными) средствами и (или) специальными средствами передвижения в соответствии с индивидуальной программой абилитации и реабилитации лица с инвалидностью;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способствует созданию организации, осуществляющих реабилитацию лиц с инвалидностью;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 развитию системы предоставления специальных социальных услуг;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принимают заявление с приложением необходимых документов от этнических казахов на присвоение или продления статуса кандаса, включение в региональную квоту приема кандасов;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создают и организуют деятельность центров адаптации и интеграции кандасов, центров временного размещения;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процедуры присвоения, продления, лишения и прекращения статуса беженца;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выдача иностранцам или лицам без гражданства справок о соответствии квалификации для самостоятельного трудоустройства по востребованным в приоритетных отраслях экономики (виды экономической деятельности) профессиям, с правом продления;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поддержки создания рабочих мест через развитие предпринимательской инициативы;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в пределах компетенции другие функции в соответствии с законодательством Республики Казахстан.</w:t>
      </w:r>
    </w:p>
    <w:bookmarkEnd w:id="47"/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Управления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Рукаводство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Управления: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Управления и обеспечивает выполнение возложенных на него задач;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Управления в государственных органах, суде и других организациях;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своих заместителей и работников Управления;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назначает на должность и освобождает от должности работников Управления;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законодательстве порядке поощряет и налагает дисциплинарные взыскания на сотрудников Управления;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необходимые меры, направленные на противодействие коррупции в Управлении и несет персональную ответственность за принятие антикоррупционных мер;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приказы, принимает решения по другим вопросам, относящимся к его компетенции;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Управление назначает на должности и освобождает от должностей руководителей государственных учреждений и предприятий, являющихся органами государственного Управления.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определяет полномочия своего заместителя в соответствии с действующим законодательством.</w:t>
      </w:r>
    </w:p>
    <w:bookmarkEnd w:id="63"/>
    <w:bookmarkStart w:name="z7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 относится к коммунальной собственности.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8"/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осуществляются в соответствии с законодательством Республики Казахстан.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учреждений, находящихся в ведении Управления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"Центр оказания специальных социальных услуг №1";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"Центр оказания специальных социальных услуг №2";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"Центр оказания специальных социальных услуг №3";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"Центр оказания специальных социальных услуг №4";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"Областной центр реабилитации инвалидов".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