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9968" w14:textId="39a9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допустимой розничной цены на социально значимый продовольственный товар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марта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в Атырауской области – лук репчатый – 206 тенге за килограмм, на срок девяносто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