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5dae" w14:textId="4485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допустимой розничной цены на социально значимый продовольственный товар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 мая 2023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в Атырауской области – яйцо куриное (I категория) 491 тенге за 10 (десять) штук, на срок девяносто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