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6f64" w14:textId="5f06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культуры, спорта и туризма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июня 2023 года № 115. Утратило силу постановлением акимата Атырауской области от 21 августа 2023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21.08.2023 № </w:t>
      </w:r>
      <w:r>
        <w:rPr>
          <w:rFonts w:ascii="Times New Roman"/>
          <w:b w:val="false"/>
          <w:i w:val="false"/>
          <w:color w:val="ff0000"/>
          <w:sz w:val="28"/>
        </w:rPr>
        <w:t>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культуры, спорта и туризма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Атырауской области от 3 мая 2017 года № 85 "Об утверждении Положения о государственном учреждении "Управление физической культуры и спорта Атырауской области" и от 26 мая 2022 года № 134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акимата Атырауской области от 3 мая 2017 года № 85 "Об утверждении Положения о государственном учреждении "Управление физической культуры и спорта Атырауской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физической культуры, спорта и туризма Атырауской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Атырауской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2023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2023 года № 115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культуры, спорта и туризма Атырауской области"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физической культуры, спорта и туризма Атырауской области (далее - Управление) является государственным органом Республики Казахстан, осуществляющим руководство в сфере физической культуры, спорта и туризма по Атырауской области.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060002, Атырауская область, город Атырау, улица Абая 10 "а".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необходимых условий для развития физической культуры, спорта и туризма на территории Атырауской области;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развтие различных видов спорта;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социального статуса работников в сфере физической культуры, спорта и туризма на территории Атырауской области;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воспитанием нетерпимости к любым антиконституционным и антиобщественным проявлениям;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приобщение к достижениям отечественного и мирового спорта и туризма;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беспечение профессиональной квалификации.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права, предусмотренные действующими законодательными актами и функцией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о создании инфраструктуры для занятий спортом физических лиц по месту жительства и в местах их массового отдыха;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областные спортивные соревнования, в том числе среди спортсменов-ветеранов, совместно с республиканскими и (или) местными аккредитованными спортивными федерациями;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областных сборных команд по видам спорта и их выступлений на республиканских и международных спортивных состязаниях;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области;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физкультурно-спортивных организаций на территории области;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спортсменам спортивные разряды: кандидат в мастера спорта Республики Казахстан, спортсмен 1 разряда;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категории, лишает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организацию и проведение спортивных мероприятий на территории области;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работу по аккредитации местных спортивных федераций;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типовые образовательные учебные программы по видам спорта для областных, специализированных школ-интернатов-колледжей олимпийского резерва и областных школ-интернатов для одаренных в спорте детей;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типовые учебные планы областных специализированных школ-интернатов-колледжей олимпийского резерва и областных школ-интернатов для одаренных в спорте детей;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по обеспечению жилищем чемпионов и призеров Олимпийских, Паралимпийских и Сурдлимпийских игр;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предложение об организации медицинским обеспечением официальных физкультурных и спортивных мероприятий;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предложение об обеспечении общественного порядка и общественной безопасности при проведении физкультурных и спортивных мероприятий;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использование физкультурно-оздоровительных и спортивных сооружений;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статусы "специализированная" спортивным школам, "специализированное" отделениям спортивных школ;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 согласованию с уполномоченным органом в области физической культуры и спорта региональный перечень приоритетных видов спорта;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государственный спортивный заказ на финансирование спортивных секций для детей и юношества в пределах объемов бюджетных средств;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лицензирование турооператорской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профессиональную подготовку гида;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подготовку плана мероприятий по развитию туристской отрасли для утверждения акимата области по согласованию с уполномоченным органом;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государственный реестр туристских маршрутов и троп;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оказывает субъектам туристской деятельности методическую и консультативную помощь в вопросах, связанных с организацией туристской деятельности;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создает инфраструктуру туризма на территории соответствующей административно-территориальной единицы, принимает меры по строительству и развитию объектов, способных удовлетворить потребности туриста;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создает условия для субъектов туристской деятельности в развитии туризма;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возмещает часть затрат субъектов предпринимательства при строительстве, реконструкции объектов туристской деятельности;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подготавливает и предоставляет на утверждение акимату области перечня санитарно-гигиенических узлов, по которым возмещается часть затрат при их содержании, по согласованию с уполномоченным органом;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возмещает часть затрат субъектов предпринимательства по строительству объектов придорожного сервиса;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субсидирует часть затрат субъектов предпринимательства на содержание санитарно-гигиенических узлов;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возмещает часть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Управления: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Управлением, относится к коммунальной собственности.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Управления осуществляются в соответствии с законодательством Республики Казахстан.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коммунальных государственных учреждений, находящихся в ведении Управления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"Специализированная детско-юношеская спортивная школа №1 Атырауской области" Управления физической культуры, спорта и туризма Атырауской области";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"Детско-юношеская спортивная школа №1" Управления физической культуры, спорта и туризма Атырауской области";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"Детско-юношеская спортивная школа №2" Управления физической культуры, спорта и туризма Атырауской области";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"Детско-юношеская спортивная школа №3" Управления физической культуры, спорта и туризма Атырауской области";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"Детско-юношеская спортивная школа №4" Управления физической культуры, спорта и туризма Атырауской области";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"Детско-юношеская спортивная школа №5" Управления физической культуры, спорта и туризма Атырауской области";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"Детско-юношеская спортивная школа №6" Управления физической культуры, спорта и туризма Атырауской области";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"Детско-юношеская спортивная школа №1 Жылыойского района" Управления физической культуры, спорта и туризма Атырауской области";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"Детско-юношеская спортивная школа №2 Жылыойского района" Управления физической культуры, спорта и туризма Атырауской области";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"Детско-юношеская спортивная школа №3 Жылыойского района" Управления физической культуры, спорта и туризма Атырауской области";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"Детско-юношеская спортивная школа №4 Жылыойского района" Управления физической культуры, спорта и туризма Атырауской области";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"Детско-юношеская спортивная школа №5 Жылыойского района" Управления физической культуры, спорта и туризма Атырауской области";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"Детско-юношеская спортивная школа Макатского района" Управления физической культуры, спорта и туризма Атырауской области";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"Доссорская детско-юношеская спортивная школа" Управления физической культуры, спорта и туризма Атырауской области";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"Детско-юношеская спортивная школа Курмангазинского района" Управления физической культуры, спорта и туризма Атырауской области";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"Детско-юношеская спортивная школа Махамбетского района" Управления физической культуры, спорта и туризма Атырауской области";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"Детско-юношеская спортивная школа Исатайского района" Управления физической культуры, спорта и туризма Атырауской области";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"Детско-юношеская спортивная школа Кызылкогинского района" Управления физической культуры, спорта и туризма Атырауской области";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"Детско-юношеская спортивная школа Индерского района" Управления физической культуры, спорта и туризма Атырауской области";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"Детско-юношеская спортивная школа Ақжар" Управления физической культуры, спорта и туризма Атырауской области";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"Детско-юношеская спортивная школа Жем" Управления физической культуры, спорта и туризма Атырауской области";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"Детско-юношеская спортивная школа Қосшағыл" Управления физической культуры, спорта и туризма Атырауской области";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"Детско-юношеская спортивная школа Дамба" Управления физической культуры, спорта и туризма Атырауской области";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"Детско-юношеская спортивная школа Ақжайық" Управления физической культуры, спорта и туризма Атырауской области";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"Детско-юношеская спортивная школа Жанбай" Управления физической культуры, спорта и туризма Атырауской области";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"Детско-юношеская спортивная школа Есбол" Управления физической культуры, спорта и туризма Атырауской области";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"Детско-юношеская спортивная школа Өрлік" Управления физической культуры, спорта и туризма Атырауской области";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Сағыз" Управления физической культуры, спорта и туризма Атырауской области";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"Детско-юношеская спортивная школа Ақкөл" Управления физической культуры, спорта и туризма Атырауской области";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"Детско-юношеская спортивная школа Шортанбай" Управления физической культуры, спорта и туризма Атырауской области";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"Детско-юношеская спортивная школа Бөкейхан" Управления физической культуры, спорта и туризма Атырауской области";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"Центр подготовки олимпийского резерва" Управления физической культуры, спорта и туризма Атырауской области";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"Школа высшего спортивного мастерства по неолимпийским видам спорта" Управления физической культуры, спорта и туризма Атырауской области";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"Областная специализированная школа-интернат-колледж олимпийского резерва" Управления физической культуры, спорта и туризма Атырауской области".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организаций, находящихся в ведении Управления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казенное предприятие "Школа высшего спортивного мастерства" Управления физической культуры, спорта и туризма Атырауской области";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казенное предприятие "Спортивный клуб инвалидов" Управления физической культуры, спорта и туризма Атырауской области".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