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b32c" w14:textId="5bdb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16 мая 2017 года № 106 "Об утверждении Положения о государственном учреждении "Управление природных ресурсов и регулирования природопользования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июля 2023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16 мая 2017 года № 106 "Об утверждении Положения о государственном учреждении "Управление природных ресурсов и регулирования природопользования Атырауской области"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"Управление природных ресурсов и регулирования природопользования Атырауской области",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Атырауской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2023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2017 года № 106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природных ресурсов и регулирования природопользования Атырауской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природных ресурсов и регулирования природопользования Атырауской области (далее - Управление) является государственным органом Республики Казахстан, осуществляющим руководство в сфере охраны окружающей среды, природопользования и рыбного хозяйства по Атырауской области.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Атырауская область, город Атырау, улица Айтеке би, 77.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Управление осуществляется из местного бюджета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экологической политики в области охраны окружающей среды;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политики в области недропользования и регулирования природопользования;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охраны, защиты, воспроизводства лесов и лесоразведения, регулирование лесопользования на территории государственного лесного фонда, находящегося в их функциональном ведении;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реализуют государственную политику в области использования и охраны водного фонда;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реализации государственной политики в области охраны, воспроизводства и использования животного мира;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поддержки рыбодобывающим и перерабатывающим организациям по организации промыслового рыболовства и развитию производственной базы;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охраны, воспроизводства и использования рыбных ресурсов в рамках, возложенных на Управление полномочий.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 юридических лиц;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настоящим Положением;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проведении общественных слушаний в рамках государственной экологической экспертизы;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в пределах своей компетенции целевых показателей качества окружающей среды;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экологического разрешения на воздействие для объектов II категории;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государственной экологической экспертизы, осуществляемой местными исполнительными органами областей;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мероприятий по охране окружающей среды на основании и в соответствии с планами мероприятий по охране окружающей среды;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разработка, утверждение и реализация выполнения ежегодных планов мероприятий по профилактике лесных пожаров и борьбе с ними на территории государственного лесного фонда;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на территории лесного фонда работы по борьбе с вредителями и болезнями леса и улучшения его санитарного состояния;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тендеров по предоставлению лесных ресурсов в долгосрочное лесопользование на участках государственного лесного фонда, находящихся в ведении местного исполнительного органа области, с участием уполномоченного органа и местного представительного органа области;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установления водоохранных зон, полос и зон санитарной охраны источников питьевого водоснабжения по согласованию с бассейновыми водохозяйственными инспекциями по регулированию использования и охране водных ресурсов, уполномоченным органом в сфере санитарно-эпидемиологического благополучия населения;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работе бассейновых советов и в бассейновом соглашении;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предоставления права недропользования для проведения операций по добыче общераспространенных полезных ископаемых и старательства;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за соблюдением недропользователями условий лицензий на добычу общераспространенных полезных ископаемых, на старательство и государственного контроля за проведением операций по добыче общераспространенных полезных ископаемых, старательства;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контроль за соблюдением недропользователями условий старательства, предусмотренных лицензией на старательство и </w:t>
      </w:r>
      <w:r>
        <w:rPr>
          <w:rFonts w:ascii="Times New Roman"/>
          <w:b w:val="false"/>
          <w:i w:val="false"/>
          <w:color w:val="000000"/>
          <w:sz w:val="28"/>
        </w:rPr>
        <w:t>Кодексом 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проведения государственного геологического изучения недр на подземные воды для хозяйственно-питьевого водоснабжения населенных пунктов;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разрешения на разведку или добычу общераспространенных полезных ископаемых, используемых для строительства (реконструкции) и ремонта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перечня рыбохозяйственных водоемов местного значения и внесение на утверждение;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переченя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и внесение на утверждение;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работы по принятию решения закреплению рыбохозяйственных водоемов и (или) участков за пользователями животным миром и установлению сервитутов для нужд рыбного хозяйств в порядке, установленном законодательством Республики Казахстан;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работы по принятию решения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организуют мероприятия по оказанию помощи животным (рыбам) в случае их заболеваний, угрозы их гибели на незакрепленных охотничьих угодьях и рыбохозяйственных водоемах и (или) участках;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организуют деятельность по интродукции, реинтродукции и гибридизации, а также по искусственному разведению животных, в том числе редких и находящихся под угрозой исчезновения видов животных (рыб);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организуют и обеспечивают охрану в резервном фонде рыбохозяйственных водоемов и (или) участков;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основании научных рекомендаций вести паспортизацию рыбохозяйственных водоемов и (или) участков;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работы по устанавливанию зоны рекреационного рыболовства;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работы по устанавливаю границы рыбохозяйственных участков, открывают и закрывают тони (тоневые участки);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выдавать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организуют и (или) обеспечивают проведение научных исследований и проектно-изыскательских работ в области охраны, воспроизводства и использования животного мира на территории области;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организуют мелиоративный лов рыб в случаях возникновения угрозы замора на рыбохозяйственных водоемах и (или) участках резервного фонда на основании решения территориального подразделения ведомства уполномоченного органа;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возмещение части расходов, понесенных субъектами рыбного хозяйства при инвестиционных вложениях;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выдача субсидий на повышение продуктивности и качества продукции аквакультуры (рыбоводства), а также развитие племенного рыбоводства;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своих заместителей в соответствии с действующим законодательством.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"Атырауское учреждение по охране лесов и животного мира";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"Махамбетское учреждение по охране лесов и животного мира";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"Индерское учреждение по охране лесов и животного мира";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"Курмангазинское учреждение по охране лесов и животного мира".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