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1f37" w14:textId="7ad1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строительства, архитектуры и градостроительства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15 августа 2023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строительства, архитектуры и градостроительства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Атырауской области от 14 апреля 2008 года № 101 "Вопросы Управления строительства Атырауской области"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акимата Атырауской области от 11 апреля 2008 года № 95 "Вопросы Управления архитектуры и градостроительства Атырауской области"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строительства, архитектуры и градостроительства Атырауской области" принять меры, вытекающие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курирующего заместителя акима Атырауской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152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"Управления строительства, архитектуры и градостроительства Атырауской области"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строительства, архитектуры и градостроительства Атырауской области (далее - Управление) является государственным органом, уполномоченным на выполнение функции государственного регулирования архитектурной, градостроительной и строительной деятельности.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государственном учреждении "Департамент казначейства по Атырауской области Комитета Казначейства Министерства финансов Республики Казахстан".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действующим законодательством.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060010, Атырауская область, город Атырау, улица Айтеке би, 77.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за счет средств местного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его функциями.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 территории области государственной политики в сфере строительной, архитектурной и градостроительной деятельности, обеспечение соблюдения норм законодательства об архитектурной, градостроительной и строительной деятельности, государственных нормативов и иной проектной документации при градостроительном освоении территории области, утвержденных в установленном законодательством порядке;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государственных, общественных интересов в сфере строительной деятельности;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строительства объектов, финансируемых из республиканского и местного бюджетов.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работа по обеспечению градостроительной документацей населенных пунктов на территории области.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пределах своей компетенции информацию от соответствующих органов государственной власти, органов статистики, организаций, учреждений и предприятий, независимо от форм собственности, расположенных на подведомственной территории, и физических лиц, необходимую для выполнения возложенных на Управление задач, а также плановые отчетные данные по вопросам, относящимся к его компетенции;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конкурсы по государственным закупкам работ по объектам, финансируемых из республиканского и местного бюджетов;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 области и областного маслихата предложения по решению вопросов, относящихся к компетенции Управления;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подготовке проектов актов акимата и акима области;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пределах компетенции с заявлениями по защите прав и интересов в судебных органах;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права в соответствии с законодательством Республики Казахстан, нормативными правовыми актами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норм законодательства об архитектурной, градостроительной и строительной деятельности, государственных нормативов и иной проектной документации при градостроительном освоении территории области, утвержденных в установленном законодательством порядке;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проектов строительства зданий и сооружений, проектов развития инженерных систем, улучшения благоустройства в полном соответствии с государственными нормативами по качеству и обеспечению безопасности эксплуатации;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работы по борьбе с коррупцией в пределах своей компетенции.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разработки и проводит работы по представлению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работы по представлению на утверждение областному маслихату комплексных схем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городскими маслихатами;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внесение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предоставляют согласование проектов генеральных планов городов областного значения;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утверждения и реализация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в установленном порядке информации и (или) сведений для внесенияв базу данных государственного градостроительного кадастра;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со схемой размещения производительных сил Республики Казахстан разрабатывает схему районной планировки области, генеральные планы застройки областного центра, принемают меры по внесению их на рассмотрение в маслихат области, выступает заказчиком по строительству, реконструкции и ремонту объектов областной, коммунальной собственности и объектов социально-культурного назначения областного значения, дает разрешение на строительство коммунальных сетей и сооружений; разрабатывает схемы районной планировки административных районов, генеральные планы застройки районных центров, городов областного значения и принемают меры по представлению их на утверждение областному маслихату;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ведение и наполнение информационной системы "Адресный регистр";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иных функций, возложенных законодательством.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акимом области.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Управления, представляет интересы Управления в государственных органах и иных организациях;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и освобождает от должности заместителей руководителя, руководителей отделов, главных и ведущих специалистов, работников, не являющихся государственными служащими, принимает меры поощрения и налагает взыскания на них;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Управления;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принимает решения по другим вопросам, относящимся к его компетенции;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Реорганизация, упразднение государственного учреждения Управление внесение изменений и дополнений в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в соответствии с законодательством Республики Казахстан.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фонд поддержки социальных проектов "Бизнес-Көмек"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2023 года № 152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Атырауской области от 10 февраля 2011 года № 31 "О внесении дополнения в постановление акимата области от 14 апреля 2008 года № 101 "Вопросы Управления строительства Атырауской области".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Атырауской области от 15 марта 2013 года № 104 "О внесении изменения в постановление акимата области от 14 апреля 2008 года № 101 "Вопросы Управления строительства Атырауской области".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Атырауской области от 7 февраля 2017 года № 19 "О некоторых вопросах Управления строительства Атырауской области"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Атырауской области от 26 сентября 2017 года № 250 "О внесении изменения в постановление акимата Атырауской области от 14 апреля 2008 года № 101 "Вопросы Управления строительства Атырауской области"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Атырауской области от 29 декабря 2021 года № 309 "О внесении изменения в постановление акимата Атырауской области от 14 апреля 2008 года № 101 "Вопросы Управления строительства Атырауской области".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Атырауской области от 27 декабря 2016 года № 307 "О некоторых вопросах Управления архитектуры и градостроительства Атырауской области".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26 мая 2022 года № 123 "О внесении изменений в постановление акимата Атырауской области от 27 декабря 2016 года № 307 "О некоторых вопросах Управления архитектуры и градостроительства Атырауской области".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