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7452" w14:textId="97d7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4 июля 2016 года № 129 "Об утверждении Положения о государственном учреждении "Аппарат акима Атырауской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21 сентября 2023 года № 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4 июля 2016 года № 129 "Об утверждении Положения о государственном учреждении "Аппарат акима Атырауской области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Атырауской области Республики Казахстан",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Атырауской области Республики Казахстан"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Атырауской области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2023 года № 183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4 июля 2016 года № 129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Атырауской области Республики Казахстан"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Атырауской области Республики Казахстан" (далее - Аппарат) является государственным органом Республики Казахстан, осуществляющим руководство в сфере государственного управления.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по вопросам своей компетенции в установленном законодательством порядке принимает решения, оформляемые приказами руководителя Аппарат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Аппарата: 060010, Атырауская область, город Атырау, улица Айтеке би, 77.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 и акимата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задач, возложенных на Аппарат в соответствии с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органов, финансируемых из областного бюджета, местных исполнительных органов области и территориальных подразделений центральных исполнительных органов, а также из других государственных органов необходимую информацию;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акима и акимата области, а также Аппарата;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права, предусмотренные действующими законодательными актами и функцией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Аппарат функций;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поступившие в Аппарат;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внесение Президенту Республики Казахстан представления о награждении государственными наградами, присвоении почетных и иных званий соответствующим лицам;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внесение в соответствующий маслихат представления на присвоение звания "Почетный гражданин области";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городского и районных акимов и акиматов;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с органами местного самоуправления через акимов города Атырау и районов;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внесение на утверждение областного маслихата схемы управления областью;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установление и доведения до акиматов города Атырау и районов лимита штатной численности исполнительных органов, финансируемых из городского, районного бюджета;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организует представление на утверждение маслихата проекта правил присвоения звания "Почетный гражданин области";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деятельность по профилактике терроризма, а также минимизации и (или) ликвидации последствий терроризма на территории области через антитеррористические комиссии;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разработку и утверждение перечня объектов, уязвимых в террористическом отношении, расположенных на территории области по согласованию с органами национальной безопасности и органами внутренних дел;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делопроизводства акимата и обработка корреспонденции, поступающей в акимат;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постановлений акимата, решений и распоряжений акима области;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подготовки ежеквартального перечня вопросов, составление повесток дня, подготовка материалов для рассмотрения на заседаниях акимата области по предложениям членов акимата области, руководителей исполнительных органов, финансируемых из областного бюджета;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представление и защита интересов акима и Аппарата в судебных органах, предъявление иска и предоставление отзыва на исковые требования, а также подача апелляционной и кассационной жалоб от имени акима и Аппарата, совершение всех процессуальных действий от имени акима и Аппарата;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освещение деятельности акима и акимата области в средствах массовой информации;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деятельности областных комиссий вопросам профилактики правонарушений и противодействии коррупции, по делам женщин и семейно-демографической политике при акиме области, государственным наградам, конкурсной комиссии по отбору кандидатов на занятие вакантных административных государственных должностей руководителей местных исполнительных органов;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внутреннего контроля за исполнением актов, поручений Президента, Правительства, Премьер-Министра, его заместителей, Руководителей Администрации Президента и Аппарата Правительства Республики Казахстан, постановлений акимата области, решений и распоряжений акима области, поручений акима области, его заместителей и руководителя Аппарата;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секретного делопроизводства, специальной связи, обработка корреспонденции, режима секретности;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соответствующих мероприятий по укреплению гендерного равенства в Аппарате;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приема, регистрации, учета и рассмотрения обращений, сообщений, откликов, предложений, запросов физических и юридических лиц, адресованные акимату, акиму, его заместителям и Аппарату;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 осуществляет внутренний аудит;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иных функций, возложенных на него законодательством.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Аппарата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Аппаратом осуществляется руководителем,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в пределах своей компетенции;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Аппарата, положение о его структурных подразделениях;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местными исполнительными и представительными органами области, города республиканского значения, столицы;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государственными органами;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возложенные законами и иными нормативными правовыми актами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определяет полномочия своих заместителей в соответствии с действующим законодательством.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Аппаратом, относится к коммунальной собственности.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учреждений, находящихся в ведении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делами акимата Атырауской области".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"Региональная служба коммуникаций Атырауской области Аппарата акима Атырауской области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