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6bb0" w14:textId="21b6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14 ноября 2023 года № 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кадров с техническим и профессиональным образованием на 2023-2024 учебный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 № 228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Среднаяя стоимость расходов на обучение одного обучающегося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музыки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Сестринское дело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косметология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