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b915" w14:textId="cd5b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координации занятости и социальных программ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11 декабря 2023 года № 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координации занятости и социальных программ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1-1: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"7) отдел занятости населения и миграции;";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пункт 2 исключить.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координации занятости и социальных программ Атырауской области" принять меры, вытекающие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Атырауской области.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"11"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"11"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263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"Управлении координации занятости и социальных программ Атырауской области"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координации занятости и социальных программ Атырауской области" (далее - Управление)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060005, Атырауская область, город Атырау, улица Азаттык, 31а.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координации деятельности в сфере занятости и социальной защиты населения;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области занятости и социальной защиты населения;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получить информацию, документы от соответствующих организации, государственных органов, предприятий и других;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права, предусмотренные законодательством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Конституцию и законодательство Республики Казахстан;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анализ, прогнозирование спроса и предложений рабочей силы в области и информирование уполномоченного государственного органа;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утверждения и реализация региональных карт занятости;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мероприятий, обеспечивающих содействие занятости населения;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организаций с рисками высвобождения и сокращения рабочих мест;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поддержка создания рабочих мест через развитие предпринимательской инициативы;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оказания социальной помощи безработным, лицам, ищущим работу;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установления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утверждения положений о районных (городских) и региональных комиссиях по вопросам занятости населения;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мониторинга создания рабочих мест в рамках национальных проектов, планов развития области и региональных карт занятости;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утверждения перечня населенных пунктов для добровольного переселения лиц для повышения мобильности рабочей силы;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назначение на должность и освобождения от должности руководителя центра трудовой мобильности;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физическими и юридическими лицами и государственными органами по вопросам предоставления специальных социальных услуг;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создания и деятельности субъектов, предоставляющих специальные социальные услуги, находящихся в их ведении;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анализа потребности населения в специальных социальных услугах;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проведения статистического анализа, прогнозирования потребности населения в специальных социальных услугах;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принятие мер по развитию системы предоставления специальных социальных услуг;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разработки и представления на утверждение местному представительному органу области перечня и порядка предоставления сверх гарантированного объема специальных социальных услуг;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государственных закупок, а также организация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создания государственных учреждений и предприятий, осуществляющих реабилитацию лиц с инвалидностью;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предоставление дополнительных мер социальной помощи лиц с инвалидностью, предусмотренных законодательством Республики Казахстан;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способствование созданию организаций, осуществляющих реабилитацию лиц с инвалидностью;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профессионального обучения (переобучения) лиц с инвалидностью в соответствии с законодательством Республики Казахстан;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подготовки, переподготовки и повышения квалификации специалистов по реабилитации лиц с инвалидностью, в том числе специалистов жестового языка, специалистов по чтению и письму рельефно-точечным шрифтом Брайля;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санаторно-курортного лечения лиц с инвалидностью и детей с инвалидностью в соответствии с индивидуальной программой;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мониторинг заявленных поставщиком характеристик товаров и (или) услуг, предоставляемых лицам с инвалидностью через портал социальных услуг, на соответствие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совместно с общественными объединениями лиц с инвалидностью культурных, просветительских и иных мероприятий;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оказания благотворительной и социальной помощи лицам с инвалидностью;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деятельности регионального координационного совета в области социальной защиты лиц с инвалидностью;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реализация в пределах своей компетенции государственную политику в области миграции населения;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обеспечение внесения в уполномоченный орган по вопросам миграции населения предложения об отнесении соответствующих территорий к регионам для расселения кандасов и переселенцев;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внесения в уполномоченный орган по вопросам миграции населения предложения по формированию региональных квот приема кандасов и переселенцев на предстоящий год;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внесения в уполномоченный орган по вопросам миграции населения предложения по формированию квоты на привлечение иностранной рабочей силы;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осуществление учета и регистрации трудовых мигрантов с уведомлением органов национальной безопасности;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принятие заявления с приложением необходимых документов от этнических казахов на присвоение или продление статуса кандаса;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принятие заявления с приложением необходимых документов от этнических казахов на включение в региональную квоту приема кандасов;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принятие решения о присвоении или продлении статуса кандаса;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принятие решения о включении в региональную квоту приема кандасов;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принятие решения о включении в региональную квоту приема переселенцев;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обеспечение создания и организация деятельности Комиссии по приему кандасов;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оказание кандасам и членам их семей адаптационные и интеграционные услуги;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принятие решения о предоставлении карты "Ата жолы";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выдача удостоверения кандаса;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обеспечение создания и организация деятельности центров адаптации и интеграции кандасов, центров временного размещения;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 пределах квоты, распределенной уполномоченным органом по вопросам миграции населения, выдача или продление работодателям разрешения на привлечение иностранной рабочей силы для осуществления трудовой деятельности в пределах своей территории и (или) других административно-территориальных единиц либо в рамках внутрикорпоративного перевода вне квоты, а также приостанавливание и отзыв указанных разрешении;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выдача справки о соответствии квалификации для самостоятельного трудоустройства иностранным работникам;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рассмотрение и заверение приглашения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 в порядке, определяемом уполномоченным органом по вопросам миграции населения;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реализация в пределах своей компетенции государственную политику по вопросам беженцев;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выдача свидетельства лица, ищущего убежище;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осуществление процедуры присвоения, продления, лишения и прекращения статуса беженца;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выдача удостоверения беженца;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формирование и ежемесячно направление списки лиц, ищущих убежище, и беженцев в уполномоченный орган, органы национальной безопасности и органы внутренних дел;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обеспечение создания комиссии по осуществлению процедуры присвоения, продления, лишения и прекращения статуса беженца;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обеспечение соблюдения прав лиц, ищущих убежище, и беженцев;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органах, суде и других организациях;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 и работников Управления;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Управление назначает на должности и освобождает от должностей руководителей подведомственных организаций.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своего заместителя в соответствии с действующим законодательством.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 относится к коммунальной собственности.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120"/>
    <w:bookmarkStart w:name="z12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"Центр оказания специальных социальных услуг № 1";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"Центр оказания специальных социальных услуг № 2";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"Центр оказания специальных социальных услуг № 3";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"Центр оказания специальных социальных услуг № 4";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"Областной центр реабилитации инвалидов";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"Центр трудовой мобильности по Атырауской области".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"11"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2023 года № 263</w:t>
            </w:r>
          </w:p>
        </w:tc>
      </w:tr>
    </w:tbl>
    <w:bookmarkStart w:name="z13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Атырауской области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Атырауской области от 16 августа 2013 года № 307 "О внесении изменений и дополнений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Атырауской области от 6 апреля 2018 года № 76 "О внесении дополнений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15 июля 2022 года № 159 "О внесении изменения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7 марта 2023 года № 32 "О внесении изменения в постановление акимата Атырауской области от 14 апреля 2008 года № 104 "Вопросы Управления координации занятости и социальных программ Атырауской области".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