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d28f" w14:textId="8dfd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изменний в решение Маслихата города Атырау от 27 декабря 2022 года № 219 "О бюджете сельских округов относящихся к городу Атырау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12 мая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27 декабря 2022 года № 219 "О бюджете сельских округов относящихся к городу Атырау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Атырауского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387 345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377 345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387 486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141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Дамбинского сельского округа на 2023-2025 годы согласно приложениям 4, 5 и 6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143 115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137 930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143 343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228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Еркинкалинского сельского округа на 2023-2025 годы согласно приложениям 7, 8 и 9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154 791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35 000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119 791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175 567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-20 776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20 776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20 776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Кенузекского сельского округа на 2023-2025 годы согласно приложениям 10, 11 и 12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161 025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146 025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165 649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4 624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4 624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Кайыршахтинского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157 145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63 683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93 462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322 074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-164 929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164 929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164 929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Алмалинского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238 678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16 000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222 678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243 059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-4 381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4 381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4 381 тысяч тенге.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Атырау.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2023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3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Кенузеского сельского округа на 2023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2023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-164 929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219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