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349a1" w14:textId="6e349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города Атырау от 23 декабря 2022 года № 211 "О бюджете города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17 августа 2023 года № 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Атырау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Атырау от 23 декабря 2022 года № 211 "О бюджете города на 2023-2025 годы"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городской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398 984 462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330 444 649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4 014 658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9 627 364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54 897 791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405 338 998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3 919 677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4 000 000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80 323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-10 274 213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10 274 213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14 165 488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6 912 605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3 021 330 тысяч тенге.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 14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"14. Произведенные кассовые расходы по специфике 431 "Строительство новых объектов и реконструкция имеющихся объектов" программы 07 1 467 004 011 "Проектирование, развитие и (или) обустройство инженерно-коммуникационной инфраструктуры" в сумме 23 134 000 тенге перенести на специфику 431 "Строительство новых объектов и реконструкция имеющихся объектов" программы 07 1 467 004 015 "Проектирование, развитие и (или) обустройство инженерно-коммуникационной инфраструктуры".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курирующего заместителя акима города Атырау.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Атырау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Курман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Атырау от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 2023 года № 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Атырау от 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203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398 984 462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330 444 649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114 189 101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33 221 230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80 967 871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74 789 026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74 789 026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16 355 613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13 866 274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388 413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2 100 585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121 408 631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117 570 384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383 661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3 454 586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3 696 832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3 696 832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4 014 658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3 727 025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3 727 025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9 627 364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7 957 889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7 957 889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1 669 475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1 323 456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346 019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54 897 791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54 897 791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54 897 791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405 338 998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подведомственных государственных учреждений и организаций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5 540 493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4 276 706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 актов гражданского состояния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65 055 040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31 001 761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23 248 733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12 759 685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8 114 388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6 637 552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28 963 926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5 948 001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20 254 065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12 178 539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развитию языков, физической культуры и спорта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развитию языков, физической культуры и спорта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развитию языков, физической культуры и спорта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развитию языков, физической культуры и спорта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39 483 036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34 279 111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7 498 558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7 358 558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22 063 106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5 203 925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8 917 738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8 917 738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275 870 033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275 870 033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275 870 033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272 481 544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трансфертов, выделенных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3 919 677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Функцональная группа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-10 274 213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10 274 213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14 165 488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14 165 488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14 165 488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14 165 488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Функцональная группа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6 912 605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6 912 605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6 912 605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6 912 605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3 021 330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