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32be" w14:textId="f903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изменний в решение маслихата города Атырау от 27 декабря 2022 года № 219 "О бюджете сельских округов относящихся к городу Атырау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21 декабря 2023 года № 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27 декабря 2022 года № 219 "О бюджете сельских округов относящихся к городу Атырау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Атырауского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–141 838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128 535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141 979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141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Дамбинского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117 139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6 171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110 963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117 367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- 228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228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228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Еркинкалинского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128 831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27 154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1 462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100 121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149 607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- 20 776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20 776тысяч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20 776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Кенузекского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148 057тысяч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18 401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395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129 206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152 681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- 4 624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4 624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4 624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Кайыршахтинского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83 865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29 556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54 196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248 794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- 164 929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164 929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164 929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Алмалинского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168 944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14 703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154 169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173 325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- 4 381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4 381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4 381 тысяч тенге.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219</w:t>
            </w:r>
          </w:p>
        </w:tc>
      </w:tr>
    </w:tbl>
    <w:bookmarkStart w:name="z12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2023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использавание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219</w:t>
            </w:r>
          </w:p>
        </w:tc>
      </w:tr>
    </w:tbl>
    <w:bookmarkStart w:name="z12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использавание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219</w:t>
            </w:r>
          </w:p>
        </w:tc>
      </w:tr>
    </w:tbl>
    <w:bookmarkStart w:name="z13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219</w:t>
            </w:r>
          </w:p>
        </w:tc>
      </w:tr>
    </w:tbl>
    <w:bookmarkStart w:name="z13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2023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219</w:t>
            </w:r>
          </w:p>
        </w:tc>
      </w:tr>
    </w:tbl>
    <w:bookmarkStart w:name="z13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2023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-164 929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219</w:t>
            </w:r>
          </w:p>
        </w:tc>
      </w:tr>
    </w:tbl>
    <w:bookmarkStart w:name="z14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2023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