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6dd1" w14:textId="a586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"Городской отдел жилищно-коммунального хозяйства и жилищной инспекции"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18 мая 2023 года № 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"Городской отдел жилищно-коммунального хозяйства и жилищной инспекции".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города Атырау № 1321 от 9 июня 2022 года "Об утверждении положения о государственном учреждении "Городской отдел жилищно-коммунального хозяйства, пассажирского транспорта и автомобильных дорог".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"Городской отдел жилищно-коммунального хозяйства и жилищной инспекции"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Возложить контроль за исполнением настоящего постановления на курирующего заместителя акима города Атырау.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Атырау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мая 2023 года № 915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мая 2023 года № 915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"Городской отдел жилищно-коммунального хозяйства и жилищной инспекции"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"Городской отдел жилищно-коммунального хозяйства и жилищной инспекции" (далее – Отдел) является государственным органом, осуществляющим исполнительные и контрольные функции в сфере коммунального хозяйства, благоустройства, озеленения, жилищных отношений, по содержанию, эксплуатации и развитию сферы энергетики и связи, работы с населением, содержание уличного освещение, содержание светофорных объектов и других объектов инфраструктуры города.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символы и знаки отличи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"Городской отдел жилищно-коммунального хозяйства и жилищной инспекции" утверждаются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Атырауская область, город Атырау, проспект Азаттык №101А, почтовый индекс-060005.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Отдела.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контроль работ в сфере городского коммунального хозяйства, благоустройство, озеленение, жилищные отношения, координация взаимоотношений с населением, энергетика и связь, а также организация и проведение работ по государственным закупкам товаров, работ и услуг в данной сфере.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-участие в подготовке проектов решений, распоряжений, постановлений акимата и (или) акима города, входящих в компетенцию Отдела;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-запрашивать в установленном законодательством порядке от государственных органов, иных организаций сведения, необходимые для осуществления своей деятельности, а также представлять сведения в другие государственные органы;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иных прав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соблюдение норм действующего законодательства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своевременное качественное исполнение актов и поручений Президента, Правительства и иных центральных исполнительных органов, а также акима области и акимата города.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своевременный анализ работы по совершенствованию работы предприятия энергетики и связи;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осуществление работы уличного освещения и других объектов городской инфраструктуры;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работы освещения в интересах населения;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банка данных освещения из информации, поступающей от общественных организаций, населения, внесение предложений по улучшению работы энергетики и связи города;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работа с поступившими в отдел жалобами;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мобилизации основных направлений государственной политики жилищных отношений по региону города;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приватизация, оформление, распределение, регистрация квартиры;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работы в целях обеспечения населения жильем;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учет по месту жительства и составление очередного списка;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регистрация заявлений граждан о приватизации жилого помещения и подготовка договора приватизации;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систематический надзор за освободившимися квартирами независимо от форм собственности;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работы по проверке использования квартирного фонда и жилой зоны на месте совместно со специальной государственной службой;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вопросы приема граждан по жилищным вопросам, касающимся отдела;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рассмотрение жалоб, поступивших в отдел и подготовка к ним решения;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получение необходимых документов, сведений от организаций, учреждений для выполнения функций, относящихся к отделу: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подмены и требование у граждан документов, необходимых для постановки на учет на обеспечение жильем;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прекращение работы по подготовке и выдаче документов в случае выявления нарушений;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запрос сведений из областных учреждений, отделов аппарата акима города и района;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проверок по эффективному использованию средств по расходам средств от подведомственных учреждений;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государственным закупкам по отделу;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государственное учреждение задач и функций;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несет персональную ответственность за непринятие мер по противодействию коррупции;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приказы, служебную документацию;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работников в соответствии с действующим законодательством, определяет их полномочия и обязанности;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поощряет работников и налагает на них дисциплинарные взыскания;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в государственных органах, организациях в соответствии с действующим законодательством Республики Казахстан;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лиц, несет личную ответственность за организацию работы с обращениями физических и юридических лиц, состояние приема, регистрации и учета;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осуществляются в соответствии с законодательством Республики Казахстан.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Отдела и его ведомств: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"Коммунальное обслуживание жилых домов города"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