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bb7a" w14:textId="034b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Еркинкалинского сельского округа города Атырау Атырауской области от 9 августа 2023 года № 269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областной ономастической комиссии Атырауской области от 22 июня 2023 года, с учетом мнения населения Еркинкалинского сельского округа,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некоторым улицам жилого массива Балауса Еркинкалинского сельского округа города Атырау: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5 - улица Ғабдолла Мұқашұлы;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7 - улица Нәзір Төреқұлұлы;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8 - улица Алпысбай Қалменұлы;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улице № 9 - улица Сұлтан Қожанұлы;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улице № 10 - улица Хайретдин Болғамбайұлы;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улице № 11- улица Құрманбек Жандарбеков;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улице № 12 - улица Жанартау;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улице № 13 - улица Тұщықұдық;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улице № 14 - улица Тастөбе;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улице № 15 - улица Ақкөл;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улице № 16 - улица Санжар Асфендияров;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улице № 17 - улица Шығанақ Берсиев;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улице № 18 - улица Ықылас Дүкенұлы;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улице № 21 - улица Бәйкен Әшімов;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улице № 25 - улица Әзілхан Нұршайықов;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улице № 27 - улица Сырбай Мәуленов;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улице № 29 - улица Бикен Римова;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улице № 35 - улица Сұлтан Баймағамбетов;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улице № 37 - улица Қалибек Қуанышбаев;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улице № 38 - улица Жүсіпбек Елебеков;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улице № 41- улица Ғафу Қайырбеков;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улице № 45 - улица Медеу;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улице № 46 - улица Қаракемер;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улице № 43 - улица Ізтілеу Көпбаев.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некоторым улицам села Еркинкала Еркинкалинского сельского округа города Атырау: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улице № 14 - улица Мақаш Бекмұхамбетов;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улице № 44 - улица Ахмет Қарақұлов;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улице № 8 - улица Сұңғат Мәсәлімов.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Еркинкалинского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