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4443" w14:textId="fb244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Кенузекского сельского округа города Атырау Атырауской области от 1 сентября 2023 года № 267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заключения областной ономастической комиссии Атырауской области от 22 июня 2023 года, с учетом мнения населения Кенузекского сельского округа,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микрорайона Өрлеу Кенузекского сельского округа города Атырау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проезду № 1 – улица Самұрық;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проезду № 2 – улица Қанағат;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улице № 12 – улица Есенбай Әзбергенов.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Присвоить безымянным улицам микрорайона Қайнар Кенузекского сельского округа города Атырау следующие наименования: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улице № 13 – улица Берке хан;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улице № 16 – улица Казбек би;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улице № 22 –улица Қажымұхан;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улице № 24 – улица Бораш Боқыбаев;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улице № 26 – улица Мұхамеджан Тынышбайұлы;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улице № 32 – улица Әжіғали Өтеғалиев.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Кенузекского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Утешкалиев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