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cce8" w14:textId="4cec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города Кульсары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Жылыойского района Атырауской области от 14 сентября 2023 года № 292 и решение Жылыойского районного маслихата Атырауской области от 18 сентября 2023 года № 6-8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с учетом мнения населения города и на основании заключения областной ономастической комиссии от 14 апреля2023 года акимат Жылыойского района ПОСТАНОВЛЯЕТ и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городе Кульсары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38 - улицу– Аякөз;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39 - улицу– Шыңғыстау;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42 - улицу– Кемеңгер;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43 - улицу– Жаркент;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44 - улицу– Қызылжар;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45 - улицу– Шалқыма;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46 - улицу– Жұмат Шанин;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47 - улицу– Ықылас;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51 - улицу– Көкжар;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52 - улицу– Байғазы;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54 - улицу– Арлан;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68 - улицу– Лашын;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69 - улицу– Найзалы;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70 - улицу– Қобыз;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71 - улицу– Қағанат;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72 - улицу– Шырайлы;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73 - улицу– Ақбұлақ;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74 - улицу– Жусан;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 75 - улицу– Жиенғали Құсединов;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№ 76 - улицу– Ақкент;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№ 77 - улицу– Сұлусай;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№ 78 - улицу– Асқартау;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№ 79 - улицу– Көктем;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№ 80 - улицу– Қаратау;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улице № 81 - улицу– Қорабай Жарылғапов;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улице № 83 - улицу– Шернияз Жарылғасұлы;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улице № 84 - улицу– Сабыр Отаров;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улице № 85 - улицу– Тәуелсіздік;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улице № 87 - улицу– Баянауыл;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улице № 91 - улицу– Тарбағатай;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улице № 92 - улицу– Мақаш Бекмұхамбетов;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улице № 93 - улицу– Халифа Алтай;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улице № 94 - улицу– Торғай;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улице № 95 - улицу– Жанқожа батыр;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улице № 96 - улицу– Жуалы;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улице № 99 - улицу– Ермұхан Бекмаханов;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улице № 100 - улицу– Қосшоқы;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улице № 102 - улицу– Дулат Бабатайұлы;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улице № 103 - улицу– Қарқаралы;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улице № 104 - улицу– Ақтамберді жырау;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улице № 105 - улицу– Қожаберген жырау;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улице № 106 - улицу– Салқам Жәңгір;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улице № 107 - улицу– Айтуар би;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улице № 108 - улицу– Мұрын жырау;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улице № 110 - улицу– Тайқазан;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улице № 111 - улицу– Бұланты;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улице № 112 - улицу– Ермек Серкебаев;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улице № 113 - улицу– Бурабай;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улице № 114 - улицу– Үшарал;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улице № 115 - улицу– Кенен Әзірбаев;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улице № 116 - улицу– Дәрібай Әбенов;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улице № 117 - улицу– Төлеш Құлгелдиев;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улице № 118 - улицу– Жетісу;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улице № 119 - улицу– Самұрық;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улице № 121 - улицу– Шортанбай ақын;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улице № 124 - улицу– Ақжайлау;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улице № 125 - улицу– Ыбырай Отарбаев;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улице № 126 - улицу– Алакөл;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улице № 127 - улицу– Арғымақ;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улице № 128 - улицу– Сұңқар;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улице № 131 - улицу– Алтынемел;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улице № 132 - улицу– Асылжан Махамбетов;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улице № 137 - улицу– Ықылас Дүкенұлы;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улице № 138 - улицу– Арал;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улице № 139 - улицу– Тобылғы;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улице № 140 - улицу– Қоғалы;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улице № 141 - улицу– Тауман Амандосов;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улице № 142 - улицу– Ақбозат;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улице № 143 - улицу– Тамшылы;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улице № 144 - улицу– Балбырауын;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улице № 145 - улицу– Бақдәулет;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улице № 147 - улицу– Аруана;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улице № 148 - улицу– Қазына;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улице № 149 - улицу– Бозкент;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улице № 150 - улицу– Қазығұрт;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улице № 152 - улицу– Шаңырақ;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улице № 156 - улицу– Жүнісқали Қарабаев;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улице № 157 - улицу– Миялы;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улице № 158 - улицу– Шерхан Мұртаза;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улице № 162 - улицу– Сарыөзек;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улице № 164 - улицу– Сүйінбай жырау;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улице № 169 - улицу– Қажыахмет Сәбетов;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улице № 174 - улицу– Қыз Жібек;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улице № 177 - улицу– Сығанақ;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улице № 178 - улицу– Орбұлақ;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улице № 179 - улицу– Дүкенбай Досжан;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улице № 181 - улицу– Медеу;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улице № 182 - улицу– Бөкей хан;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улице № 184 - улицу– Әділ Әндірбаев;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улице № 186 - улицу– Қапшағай;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улице № 188 - улицу– Отан;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улице № 189 - улицу– Әбіт Бердімұратов;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улице № 190 - улицу– Үмбетей жырау;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улице № 191 - улицу– Дәнеш Рақышев;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улице № 192 - улицу– Күләш Байсейітова;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улице № 193 - улицу– Ақсу-Жабағылы;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улице № 195 - улицу– Жәңгір хан;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улице № 200 - улицу– Үшқоңыр;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улице № 201 - улицу– Үкілі Ыбырай;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улице № 202 - улицу– Тұран;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улице № 203 - улицу– Қуаныш Купенов;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улице № 204 - улицу– Серік Сағытжанов;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улице № 209 - улицу– Шапағат;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улице № 210 - улицу– Күйші Дәулеткерей;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улице № 211 - улицу– Кейкі батыр;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улице № 213 - улицу– Базарғали Өткелбаев;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улице № 214 - улицу– Барлыбек Сыртанов;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улице № 224 - улицу– Бердібек Соқпақбаев;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улице № 230 - улицу– Алтай;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улице № 231 - улицу– Ақотау;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улице № 232 - улицу– Балауса;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улице № 233 - улицу– Ізберген Дегенбаев;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улице № 235 - улицу– Санжар Асфендияров;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улице № 247 - улицу– Құбайдолла Дүйсенғалиев;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улице № 252 - улицу– Бердалы Отарұлы;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улице № 253 - улицу– Аманғали Арыстанов;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улице № 255 - улицу– Жаһанша Досмұхамедұлы;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улице № 258 - улицу– Роза Бағланова;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улице № 265 - улицу– Бағытжан Бозданов.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Жылыойского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