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13a19" w14:textId="fe13a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маслихата Жылыойского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19 мая 2023 года № 3-6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"Аппарат маслихата Жылыойского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от 22 июня 2016 года № 3-11 "Об утверждении Положения о государственном учреждении "Аппарат маслихата Жылыойского района" и от 29 декабря 2018 года № 30-3 "Об утверждении Положения о государственном учреждении "Аппарат маслихата Жылыойского района".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Жылыойского районного маслихата Н. Бектембаева.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вводиться в дейтвие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Мыңбаев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решениию Жылыойского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2023 года № 3-6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Жылыойского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2023 года № 3-6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маслихата Жылыойского района"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маслихата Жылыойского района" (далее – "аппарат маслихата") является государственным органом Республики Казахстан, осуществляющим руководство в сфере обеспечения деятельности соответствующего маслихата, его органов и депутатов.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маслихата не имеет ведомств.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маслихата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маслихата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счета в органах казначейства в соответствии с законодательством Республики Казахстан.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маслихата вступает в гражданско-правовые отношения от собственного имени.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маслихата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маслихата по вопросам своей компетенции в установленном законодательством порядке принимает распоряжения председателя маслихата и решения, оформляемые другими актами, предусмотренными законодательством Республики Казахстан.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маслихата утверждаются на сессии районного маслихата в соответствии с законодательством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Атырауская область, Жылыойский район, город Кульсары, проспект Махамбет, здание 26/1, почтовый индекс: 060100.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государственном языке – "Жылыой ауданы мәслихатының аппараты" мемлекеттік мекемесі;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русском языке – государственное учреждение "Аппарат маслихата Жылыойского района".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аппарата маслихата.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аппарата маслихата осуществляется из местного бюджета.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Аппарату маслихата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маслихата.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маслихата законодательными актами предоставлено право осуществлять приносящую доходы деятельность, то полученные доходы, направляются вгосударственный бюджет, если иное не установлено законодательством Республики Казахстан.</w:t>
      </w:r>
    </w:p>
    <w:bookmarkEnd w:id="22"/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Жылыойского районного маслихата, его органов и депутатов.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Права: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своевременного финансирования своих бюджетных программ;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оптимальное управление принадлежащим государственным имуществом;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управление, координация и контроль бюджетных средств, выделенных на содержание и обеспечение деятельности аппарата маслихата;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составление договоров и соглашений с физическими и юридическими лицами в целях обеспечения основной деятельности аппарата маслихата;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предоставление налоговой, финансовой, статистической отчетности в соответствующие органы;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полномочий аппарата в целях обеспечения деятельности представительного органа.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Обязанности: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взаимодействие маслихата с акиматом района, трудовыми коллективами, предприятиями, организациями, учреждениями и органами самоуправления, в пределах полномочий, предусмотренных законодательством Республики Казахстан;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ведет свою работу на основе перспективных и текущих планов, составляемых в соответствии с планами работы маслихата, его постоянных и иных комиссий;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оказывает правовую и практическую помощь депутатам маслихата в осуществлении ими своих полномочий, организации приема граждан, отчетов и встреч с избирателями, обеспечивает их необходимыми справочными материалами, обобщает поступающие в маслихат информации;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разработку мероприятий по выполнению критических замечаний и предложений, высказанных депутатами на сессиях маслихата, осуществляет совместно с постоянными комиссиями контроль за ходом их выполнения;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участвует в подготовке материалов по вопросам административно-территориального устройства, обобщает и внедряет в практику передовой опыт работы маслихатов всех уровней;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6)обеспечивает единый порядок делопроизводства, разрабатывает предложения по совершенствованию форм и методов работы с документами в аппарате маслихата, осуществляет контроль за своевременным их исполнением;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подготовку проектов докладов, решений, справок и других документов по вопросам деятельности маслихата, обеспечивает оформление, выпуск и хранение подлинников правовых актов, принимаемых маслихатом, осуществляет ведение, соответствующее оформление протоколов сессий маслихата;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представляют на государственную регистрацию нормативно-правовые акты маслихата и осуществляют их правовой мониторинг;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доводит в установленном порядке до предприятий, учреждений и организаций, должностных лиц и граждан решения маслихата и его постоянных комиссий;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учет и регистрацию писем, заявлений и жалоб граждан, организует своевременное их рассмотрение;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печатание, копирование и оперативное размножение документов;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оформление, хранение и своевременную передачу материалов в архив;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учет личных дел и прохождение аттестации, переподготовки и повышения квалификации работников аппарата маслихата.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Исполняет функций вытекающие из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(далее-Закон).</w:t>
      </w:r>
    </w:p>
    <w:bookmarkEnd w:id="49"/>
    <w:bookmarkStart w:name="z5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Полномочия первого руководителя государственного учреждение "Аппарат маслихата Жылыойского района"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аппаратом маслихата осуществляется председателем маслихата (далее-председатель), который несет персональную ответственность за выполнение возложенных на аппарат маслихата задач и осуществление им своих полномочий.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районного маслихата является должностным лицом, работающим на постоянной основе. Он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 Председатель маслихата избирается на срок полномочий маслихата.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Председатель маслихата не имеет заместителей.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председателя маслихата: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сессии маслихата и вопросов, вносимых на ее рассмотрение, формирует повестку дня сессии, обеспечивает составление протокола, подписывает решения, иные документы, принятые или утвержденные на сессии маслихата;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решение о созыве сессии маслихата;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 заседания сессии маслихата, обеспечивает соблюдение регламента маслихата;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контролирует рассмотрение запросов депутатов и депутатских обращений;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 деятельностью аппарата маслихата, назначает на должность и освобождает от должности его служащих;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регулярно представляет в маслихат информацию об обращениях избирателей и о принятых по ним мерах;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взаимодействие маслихата с иными органами местного самоуправления;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организует проверку подлинности собранных подписей депутатов маслихата, инициирующих вопрос о выражении недоверия акиму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настоящего Закона;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распоряжения;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координирует деятельность постоянных комиссий и иных органов маслихата, и депутатских групп;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опубликование решений маслихата, определяет меры по контролю за их исполнением;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выполняет иные полномочия, предусмотренные настоящим Законом, законодательством Республики Казахстан, регламентом и решением маслихата.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председателя маслихата его полномочия временно осуществляются председателем одной из постоянных комиссий маслихата или депутатом маслихата.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маслихата в соответствии с действующим законодательством Республики Казахстан возглавляет председатель маслихата.</w:t>
      </w:r>
    </w:p>
    <w:bookmarkEnd w:id="70"/>
    <w:bookmarkStart w:name="z7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аппарата маслихата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маслихата может иметь на праве оперативного управления обособленное имущество в случаях, предусмотренных законодательством.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маслихата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аппаратом маслихата относится к коммунальной собственности.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Аппарат маслихата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5"/>
    <w:bookmarkStart w:name="z8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аппарата маслихата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аппарата маслихата осуществляются в соответствии с законодательством Республики Казахстан.</w:t>
      </w:r>
    </w:p>
    <w:bookmarkEnd w:id="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