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275d" w14:textId="6fa27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для лиц с инвалидностью Махамбетского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27 апреля 2023 года № 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занятости населения",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лиц с инвалидностью" (зарегистрирован в Реестре государственной регистрации нормативных правовых актов за № 14010) Махамбетский районный акимат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квоты рабочих мест для трудоустройства для лиц с инвалидностью Махамбетского района без учета рабочих мест на тяжелых работах, работах с вредными, опасными условиями труда организациям со списочной численностью работников: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Аманшиеву С.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