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2a681" w14:textId="892a6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Махамбетского района Атырауской области от 6 сентября 2023 года № 204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 и в целях реализации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стимулирования инноваций, развития цифровизации, информационной безопасности и образования</w:t>
      </w:r>
      <w:r>
        <w:rPr>
          <w:rFonts w:ascii="Times New Roman"/>
          <w:b w:val="false"/>
          <w:i w:val="false"/>
          <w:color w:val="000000"/>
          <w:sz w:val="28"/>
        </w:rPr>
        <w:t>" акимат Махамбетского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"Махамбетский районный отдел занятости, социальных программ и регистрации актов гражданского состояния" переименовать в государственное учреждение "Махамбетский районный отдел занятости и социальных программ".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в новой редакции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"Махамбетский районный отдел занятости и социальных программ"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"Махамбетский районный отдел занятости, социальных программ и регистрации актов гражданского состояния" в установленном законодательством порядке: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перерегистрировать государственное учреждение в органах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принятие других мер, вытекающих из настоящего постановления.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района Н. Аруева.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"6" сентября 2023 года № 204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занятости и социальных программ Махамбетского района"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занятости и социальных программ" (далее-Отдел) является государственным органом Республики Казахстан, осуществляющим руководство в сфере реализации политики занятости, социальной защиты населения Махамбетского района.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отделе имеет ведомства: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"Территориальный центр оказания специальных социальных услуг" государственного учреждения "Махамбетский районный отдел занятости и социальных программ".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вступает в гражданско-правовые отношения от собственного имени.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 занятости и социальных программ Махамбетского района утверждаются в соответствии с законодательством Республики Казахстан.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Атырауская область, Махамбетский район, село Махамбет, улица Абая Кунанбаева, дом № 13.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Отдела.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осуществляется из республиканского и местных бюджетов в соответствии с законодательством Республики Казахстан.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запрещается вступать в договорные отношения с субъектами предпринимательства на предмет выполнения обязанностей, являющихся Отдела.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доходы деятельность, то полученные доходы направляются в доход государственный бюджет, если иное не установлено законодательством Республики Казахстан.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Отдела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защита, пердоставление специальных социальных.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на безвозмездной основе получать от государственных и иных органов информацию по вопросам, входящим в компетенцию Отдела.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издавать в пределах своей компетенции приказы, инструкции и прочие акты, обязательные для исполнения подведомственным учреждением;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по вопросам создания, реорганизации и ликвидации организаций, находящихся подведомственным отдела;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действующими законодательными актами.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законодательство Республики Казахстан, права и охраняемые законом интересы физических и юридических лиц;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обеспечивают реализацию государственной политики в сфере социальной защиты;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защита лица с инвалидностью;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социальной поддержки отдельным категориям граждан;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специальных социальных услуг;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задачи, установленные законодательством Республики Казахстан.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анализирует, прогнозирования спроса и предложения рабочей силы в районах (городах областного значения) и информирования местного исполнительного органа областей, городов республиканского значения и столицы;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в местные исполнительные органы области, города республиканского значения, столицы предложений по мерам содействия занятости населения;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реализует региональной карты занятости и активных мер содействия занятости населения;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мониторинга создания рабочих мест в рамках национальных проектов, планов развития области, города республиканского значения, столицы, региональной карты занятости;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поддерживает создания рабочих мест района (города областного значения) через развитие предпринимательской инициативы;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 в местные исполнительные органы области, города республиканского значения, столицы предложений по определению населенных пунктов для добровольного переселения лиц в целях повышения мобильности рабочей силы;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мониторинга организаций с рисками высвобождения и сокращения рабочих мест;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взаимодействует с центрами трудовой мобильности в целях обеспечения содействия занятости населения;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работу по назначению и выплате адресной социальной помощи;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работу по оказанию дополнительной выплаты на детей в возрасте от одного года до шести лет включительно.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реализует социальные помощи финансируемых из местного бюджета;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работы по назначению социальной помощи специалистам социальной сферы, проживающим и работающим в сельских населенных пунктах, по приобретению топлива;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рассмотрение обращений физических и юридических лиц в порядке и сроки, установленные законодательством;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реализуют государственную политику в сфере предоставления специальных социальных услуг;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обеспечивают создание и деятельность субъектов, предоставляющих специальные социальные услуги, находящихся в их ведении;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предоставляет субъектами, предоставляющими специальные социальные услуги, гарантированного объема специальных социальных услуг;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организуют кадровое обеспечение субъектов, предоставляющих специальные социальные услуги, профессиональную подготовку, переподготовку и повышение квалификации социальных работников;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обеспечивают проведение анализа потребностей населения в специальных социальных услугах;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осуществленяет государственных закупок, а также размещения государственного социального заказа по предоставлению специальных социальных услуг и услуг по оценке и определению потребности в специальных социальных услугах;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принимают меры по развитию системы предоставления специальных социальных услуг;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взаимодействует с физическими и юридическими лицами и государственными органами по вопросам предоставления специальных социальных услуг;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оказание социальной помощи и координируют оказание благотворительной помощи лицам с инвалидностью;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обеспечивает санаторно-курортного лечения лиц с инвалидностью и детей с инвалидностью в соответствии с индивидуальной программой;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обеспечивает лиц с инвалидностью техническими вспомогательными (компенсаторными) средствами и (или) специальными средствами передвижения в соответствии с индивидуальной программой;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обеспечивает услугами индивидуального помощника для лиц с инвалидностью первой группы, имеющих затруднение в передвижении, специалиста жестового языка для лиц с инвалидностью по слуху в соответствии с индивидуальной программой;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предоставляет дополнительных мер социальной помощи лицам с инвалидностью, предусмотренных законодательством Республики Казахстан;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в интересах местного государственного управления иных полномочий, возлагаемых на местные исполнительные органы районов (городов областного значения) законодательством Республики Казахстан.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организует работу координационного совета в области социальной защиты инвалидов;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организует работу проведения конкурса по социальной ответственности бизнеса "Парыз" и "Енбек жолы";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организует работу комиссии по регулированию социально-трудовых отношений и социального партнерства;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организует работу по социальной поддержке участников и лиц с инвалидностью Великой Отечественной войны;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организует работы по назначению опеки и попечительства в отношении совершеннолетних, недееспособных лиц;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организует работы районной комиссии об установлении стажа работы лиц, проработавщих не менее 6-ти месяцев в период с 22 июня 1941 года по 9 мая 1945 года;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Оформляет документов на обеспечение лиц с инвалидностью протезно-ортопедической помощью;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регистрирует граждан, пострадавших вследствие ядерных испытаний на Семипалатинском испытательном ядерном полигоне, выплата единовременной государственной денежной компенсации, выдача удостоверений;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Оформляет документов на обеспечение лиц с инвалидностью техническими-вспомогательными (компенсаторными) средствами;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Оформляет документов на обеспечение услугами индивидуального помощника лиц с инвалидностью первой группы, имеющих затруднение в передвижении;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Оформляет документов на обеспечение лиц с инвалидностью услугами специалиста жестового языка для лиц с инвалидностью по слуху;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Оформляет документов на обеспечение лиц с инвалидностью специальными средствами передвижения;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Оформляет документов на обеспечение лиц с инвалидностью и детей с инвалидностью санаторно-курортным лечением;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Оформляет документов на оказание специальных социальных услуг в центрах оказания специальных социальных услуг;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Оформляет документов на оказание специальных социальных услуг в условиях ухода на дому;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назначение социальной помощи отдельным категориям нуждающихся граждан по решениям местных представительных органов;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Возмещение затрат на обучение на дому детей с инвалидностью;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выдача справки, подтверждающей принадлежность заявителя (семьи) к получателям адресной социальной помощи 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выдача удостоверения реабилитированному лицу;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назначение жилищной помощи;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проведение работ по выдаче разрешений, продлении и отзыва разрешения трудовому иммигрантам;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организует работы по составлению бухгалтерских отчетов правильностью использования финансовых средств;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организует мероприятий по противодействию коррупции (публиковать статьи, круглые столы и т.д.).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организует Меморандума "О сотрудничестве в области стабилизации производственных процессов, обеспечения занятости и гарантий работников, социальной защиты и трудоустройства высвобождаемых работников";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размещать в интернет-ресурсы проделываемую работу отдела;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по району проведение работ по созданию безбарьерной среды для лицам с инвалидностью в обеспечении их прав, паспортизация объектов социальной инфраструктуры размещение объектов на интерактивной карты доступности;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осуществляет свою деятельность в соответствии с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4"/>
    <w:bookmarkStart w:name="z101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Отдела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Отдела осуществляется первым руководителем, который несет персональную ответственность за выполнение возложенных на Отделу задач и осуществление им своих полномочий.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Отдела назначается на должность и освобождается от должности в соответствии с законодательством Республики Казахстан.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Отдела имеет заместителей и специалисты,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Отдела: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на утверждение акимата района положение отдела и внесение в него изменений и дополнений;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Республики Казахстан назначает на должность и освобождает от должности работников отдела;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должность и освобождает от должности руководителя подведомственной организации в соответсвии с законодательством Республики Казахстан;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Республики Казахстан решает вопросы поощерения, оказание материальной помощи, наложение дисциплинарных взысканий;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защищает интересы Отдела во всех государственых органах, судах и иных организациях независимо от форм собственности выдает доверенности на право защиты интересов Отдела в соответсвии с действующим законодательством Республики Казахстан;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перспективные и текущие планы работы отдела.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противодействует коррупции и несет персональную ответственность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подписывает служебные документы в пределах своей компетенции.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период отсутствия руководителя осуществляется лицом, его замещающим в соответствии с действующим законодательством.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своих замистителя и специалистов в соответствии с действующим законодательством.</w:t>
      </w:r>
    </w:p>
    <w:bookmarkEnd w:id="109"/>
    <w:bookmarkStart w:name="z116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отделом относится к коммунальной собственности.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14"/>
    <w:bookmarkStart w:name="z121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Отдела осуществляются в соответствии с законодательством Республики Казахстан.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находящихся в ведении Отдела и территориальных подразделений его ведомств: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"Территориальный центр оказания специальных социальных услуг" государственного учреждения "Махамбетский районный отдел занятости и социальных программ".</w:t>
      </w:r>
    </w:p>
    <w:bookmarkEnd w:id="1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