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20b6" w14:textId="17e2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новых наименований участкам Жалгансайского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Жалгансайского сельского округа Махамбетского района Атырауской области от 19 сентября 2023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учитывая мнения жителей села Жалгансай и на основании заключения Атырауской областной ономастической комиссии от 20 апреля 2021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участкам Жалгансайского сельского округа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участку № 1 – наименование Жерұйық;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участку № 2 – наименование Шағала.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Мырзағали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