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31d54" w14:textId="9631d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15 декабря 2022 года № 181-VІІ "Об утверждении бюджетов сельских округов Исатайского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Исатайского районного маслихата Атырауской области от 27 июня 2023 года № 23-VIII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Исатайский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Исатайского районного маслихата "Об утверждении бюджетов сельских округов Исатайского района на 2023-2025 годы" от 15 декабря 2022 года № 181-VІІ (зарегистрировано в Реестре государственной регистрации нормативных правовых актов под № 176599)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Аккистауского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- 271 841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- 33 445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- 238 396 тысяч тенге.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- 279 437 тысяч тенге.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- 7 596 тысяч тенге.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бюджетов - 7 596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7 596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"2. Утвердить бюджет Жанбайского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- 208 936 тысяч тенге, в том числе: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- 7 058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- 81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- 201 797 тысяч тенге.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- 210 264 тысяч тенге.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- 1 328 тысяч тенге.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бюджетов - 1 328 тысяч тенге, в том числе: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1 328 тысяч тенге.".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"3. Утвердить бюджет Камыскалинского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- 216 522 тысяч тенге, в том числе: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- 8 159 тысяч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- 250 тысяч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- 208 113 тысяч тенге.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- 217 159 тысяч тенге.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- 637 тысяч тенге.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бюджетов - 637 тысяч тенге, в том числе: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- 637 тысяч тенге.".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"4. Утвердить бюджет Тущыкудукского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245 570 тысяч тенге, в том числе: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- 16 802 тысяч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228 768 тысяч тенге.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250 097 тысяч тенге.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тенге.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- 4 527 тысяч тенге.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бюджетов – 4 527 тысяч тенге, в том числе: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4 527 тысяч тенге.".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"5. Утвердить бюджет Нарынского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- 98 762 тысяч тенге, в том числе: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- 2 908 тысяч тенге;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- 95 854 тысяч тенге.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- 100 047 тысяч тенге.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тенге.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тенге.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- 1 285 тысяч тенге.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бюджетов – 1 285 тысяч тенге, в том числе: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1 285 тысяч тенге.".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"6. Утвердить бюджет Исатайского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- 168 475 тысяч тенге, в том числе: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- 2 136 тысяч тенге;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- 120 тысяч тенге;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- 166 219 тысяч тенге.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- 168 576 тысяч тенге.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тенге.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тенге.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- 101 тысяч тенге.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бюджетов - 101 тысяч тенге, в том числе: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- 101 тысяч тенге.".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"7. Утвердить бюджет Зинеденкого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- 102 728 тысяч тенге, в том числе: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- 2 725 тысяч тенге;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- 100 003 тысяч тенге.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- 103 080 тысяч тенге.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тенге.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тенге.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- 352 тысяч тенге.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бюджетов - 352 тысяч тенге, в том числе: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- 352 тысяч тенге.".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"9. Предусмотреть на 2023 год объемы трансфертов, передаваемых из районного бюджета в бюджеты сельских округов, в сумме 863 865 тысяч тенге, в том числе: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Аккистауский сельский округ 180 336 тысяч тенге;</w:t>
      </w:r>
    </w:p>
    <w:bookmarkEnd w:id="129"/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Жанбайский сельский округ 132 388 тысяч тенге;</w:t>
      </w:r>
    </w:p>
    <w:bookmarkEnd w:id="130"/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Камыскалинский сельский округ 146 861 тысяч тенге;</w:t>
      </w:r>
    </w:p>
    <w:bookmarkEnd w:id="131"/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Тущыкудукский сельский округ 160 731 тысяч тенге;</w:t>
      </w:r>
    </w:p>
    <w:bookmarkEnd w:id="132"/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Исатайский сельский округ 115 886 тысяч тенге;</w:t>
      </w:r>
    </w:p>
    <w:bookmarkEnd w:id="133"/>
    <w:bookmarkStart w:name="z14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Зинеденский сельский округ 66 224 тысяч тенге;</w:t>
      </w:r>
    </w:p>
    <w:bookmarkEnd w:id="134"/>
    <w:bookmarkStart w:name="z14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Нарынский сельский округ 61 439 тысяч тенге.".</w:t>
      </w:r>
    </w:p>
    <w:bookmarkEnd w:id="135"/>
    <w:bookmarkStart w:name="z14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36"/>
    <w:bookmarkStart w:name="z1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(А.Рахметов) Исатайского районного маслихата по вопросам бюджета, финансов, экономики, развитию предпринимательства, аграриии и экологии.</w:t>
      </w:r>
    </w:p>
    <w:bookmarkEnd w:id="137"/>
    <w:bookmarkStart w:name="z15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2023 года.</w:t>
      </w:r>
    </w:p>
    <w:bookmarkEnd w:id="1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23-VIII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181-VII</w:t>
            </w:r>
          </w:p>
        </w:tc>
      </w:tr>
    </w:tbl>
    <w:bookmarkStart w:name="z154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Аккистауского сельского округа на 2023 год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23-VIII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181-VII</w:t>
            </w:r>
          </w:p>
        </w:tc>
      </w:tr>
    </w:tbl>
    <w:bookmarkStart w:name="z157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Жанбайского сельского округа на 2023 год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23-VIII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181-VII</w:t>
            </w:r>
          </w:p>
        </w:tc>
      </w:tr>
    </w:tbl>
    <w:bookmarkStart w:name="z160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Камыскалинского сельского округа на 2023 год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23-VIII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181-VII</w:t>
            </w:r>
          </w:p>
        </w:tc>
      </w:tr>
    </w:tbl>
    <w:bookmarkStart w:name="z163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Тущыкудукского сельского округа на 2023 год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23-VIII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181-VII</w:t>
            </w:r>
          </w:p>
        </w:tc>
      </w:tr>
    </w:tbl>
    <w:bookmarkStart w:name="z166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Нарынского сельского округа на 2023 год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23-VIII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181-VII</w:t>
            </w:r>
          </w:p>
        </w:tc>
      </w:tr>
    </w:tbl>
    <w:bookmarkStart w:name="z169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Исатайского сельского округа на 2023 год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23-VIII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181-VII</w:t>
            </w:r>
          </w:p>
        </w:tc>
      </w:tr>
    </w:tbl>
    <w:bookmarkStart w:name="z172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Зинеденского сельского округа на 2023 год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