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55a6b" w14:textId="3855a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15 декабря 2022 года № 181-VІІ "Об утверждении бюджетов сельских округов Исатайского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22 августа 2023 года № 36-VIII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Исатайский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Исатайского районного маслихата "Об утверждении бюджетов сельских округов Исатайского района на 2023-2025 годы" от 15 декабря 2022 года № 181-VІІ (зарегистрировано в Реестре государственной регистрации нормативных правовых актов под № 176599)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Аккистауского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291 689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- 33 445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- 258 244 тысяч тенге.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- 299 285 тысяч тенге.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- 7 596 тысяч тенге.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бюджетов - 7 596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7 596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"2. Утвердить бюджет Жанбайского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197 481 тысяч тенге, в том числе: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- 7 058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- 81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190 342 тысяч тенге.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198 809 тысяч тенге.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- 1 328 тысяч тенге.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бюджетов - 1 328 тысяч тенге, в том числе: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1 328 тысяч тенге.".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"3. Утвердить бюджет Камыскалинского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209 916 тысяч тенге, в том числе: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- 8 159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- 250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201 507 тысяч тенге.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210 553 тысяч тенге.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- 637 тысяч тенге.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бюджетов - 637 тысяч тенге, в том числе: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- 637 тысяч тенге.".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"4. Утвердить бюджет Тущыкудукского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233 803 тысяч тенге, в том числе: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- 16 802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217 001 тысяч тенге.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238 330 тысяч тенге.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- 4 527 тысяч тенге.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бюджетов – 4 527 тысяч тенге, в том числе: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4 527 тысяч тенге.".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"5. Утвердить бюджет Нарынского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94 029 тысяч тенге, в том числе: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- 2 908 тысяч тенге;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91 121 тысяч тенге.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95 314 тысяч тенге.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тенге.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тенге.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- 1 285 тысяч тенге.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бюджетов – 1 285 тысяч тенге, в том числе: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1 285 тысяч тенге.".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"6. Утвердить бюджет Исатайского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166 900 тысяч тенге, в том числе: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- 2 136 тысяч тенге;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- 120 тысяч тенге;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- 164 644 тысяч тенге.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167 001 тысяч тенге.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тенге.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тенге.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- 101 тысяч тенге.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бюджетов - 101 тысяч тенге, в том числе: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- 101 тысяч тенге.".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"7. Утвердить бюджет Зинеденкого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96 380 тысяч тенге, в том числе: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- 2 725 тысяч тенге;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93 655 тысяч тенге.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96 732 тысяч тенге.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тенге.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тенге.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- 352 тысяч тенге.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бюджетов - 352 тысяч тенге, в том числе: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- 352 тысяч тенге.".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Предусмотреть на 2023 год объемы трансфертов, передаваемых из районного бюджета в бюджеты сельских округов, в сумме 841 229 тысяч тенге, в том числе: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Аккистауский сельский округ 200 184 тысяч тенге;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Жанбайский сельский округ 120 933 тысяч тенге;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Камыскалинский сельский округ 140 255 тысяч тенге;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Тущыкудукский сельский округ 148 964 тысяч тенге;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Исатайский сельский округ 114 311 тысяч тенге;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Зинеденский сельский округ 59 876 тысяч тенге;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Нарынский сельский округ 56 706 тысяч тенге.".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(А. Рахметов) Исатайского районного маслихата по вопросам бюджета, финансов, экономики, развитию предпринимательства, аграриии и экологии.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1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36-VIII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181-VII</w:t>
            </w:r>
          </w:p>
        </w:tc>
      </w:tr>
    </w:tbl>
    <w:bookmarkStart w:name="z154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Аккистауского сельского округа на 2023 год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299285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203673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172199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172199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94184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36-VIII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181-VII</w:t>
            </w:r>
          </w:p>
        </w:tc>
      </w:tr>
    </w:tbl>
    <w:bookmarkStart w:name="z157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Жанбайского сельского округа на 2023 год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Суммма (тыс.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36-VIII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181-VII</w:t>
            </w:r>
          </w:p>
        </w:tc>
      </w:tr>
    </w:tbl>
    <w:bookmarkStart w:name="z160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Камыскалинского сельского округа на 2023 год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Суммма (тыс.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36-VIII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181-VII</w:t>
            </w:r>
          </w:p>
        </w:tc>
      </w:tr>
    </w:tbl>
    <w:bookmarkStart w:name="z163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Тущыкудукского сельского округа на 2023 год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-4 527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Суммма (тыс.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36-VIII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181-VII</w:t>
            </w:r>
          </w:p>
        </w:tc>
      </w:tr>
    </w:tbl>
    <w:bookmarkStart w:name="z167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Нарынского сельского округа на 2023 год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95314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-1 285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Суммма (тыс. тенге)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36-VIII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181-VII</w:t>
            </w:r>
          </w:p>
        </w:tc>
      </w:tr>
    </w:tbl>
    <w:bookmarkStart w:name="z170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Исатайского сельского округа на 2023 год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36-VIII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181-VII</w:t>
            </w:r>
          </w:p>
        </w:tc>
      </w:tr>
    </w:tbl>
    <w:bookmarkStart w:name="z173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Зинеденского сельского округа на 2023 год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Суммма (тыс.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