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ac46" w14:textId="4fea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декабря 2022 года № 181-VІІ "Об утверждении бюджетов сельских округов Исатайского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15 декабря 2023 года № 60-VIII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"Об утверждении бюджетов сельских округов Исатайского района на 2023-2025 годы" от 15 декабря 2022 года № 181-VІІ (зарегистрировано в Реестре государственной регистрации нормативных правовых актов под № 176599)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Аккистауского сельского округа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266 647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57 047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- 602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208 998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274 243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- 7 596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- 7 596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7 596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Жанбайского сельского округа на 2023-2025 годы согласно приложениям 4, 5, 6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186 934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10 348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- 823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175 763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188 262 тысяч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- 1 328 тысяч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- 1 328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1 328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Камыскалинского сельского округа на 2023-2025 годы согласно приложениям 7, 8, 9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204 022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12 426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- 404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191 192 тысяч тенге.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204 659 тысяч тенге.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- 637 тысяч тенге.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- 637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- 637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Тущыкудукского сельского округа на 2023-2025 годы согласно приложениям 10, 11, 12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218 383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22 922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195 331 тысяч тенге.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222 910 тысяч тенге.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- 4 527 тысяч тенге.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– 4 527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4 527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Нарынского сельского округа на 2023-2025 годы согласно приложениям 13, 14, 15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94 715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3 527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91 188 тысяч тенге.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96 000 тысяч тенге.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- 1 285 тысяч тенге.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– 1 285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1 285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Исатайского сельского округа на 2023-2025 годы согласно приложениям 16, 17, 18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146 706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3 149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- 571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142 986 тысяч тенге.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146 807 тысяч тенге.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- 101 тысяч тенге.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- 101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- 101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Зинеденкого сельского округа на 2023-2025 годы согласно приложениям 19, 20, 21 соответственно, в том числе на 2023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93 871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3 302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90 569 тысяч тенге.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94 223 тысяч тенге.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- 352 тысяч тенге.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- 352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- 352 тысяч тенге.".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Предусмотреть на 2023 год объемы трансфертов, передаваемых из районного бюджета в бюджеты сельских округов, в сумме 750 091 тысяч тенге, в том числе: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169 876 тысяч тенге;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Исатайкий сельский округ 92 859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56 135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55 963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105 789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135 209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134 260 тысяч тенге".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(Н.Хайруллаева)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5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2023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5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2023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6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2023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6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2023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7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2023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7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2023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181-VII</w:t>
            </w:r>
          </w:p>
        </w:tc>
      </w:tr>
    </w:tbl>
    <w:bookmarkStart w:name="z17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2023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