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bcf93" w14:textId="16bcf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Кызылкогинского районного маслихата Атырауской области от 25 декабря 2023 года № 12-2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рассмотрев предложенный акиматом района проект районного бюджета на 2024-2026 годы, Кызылкогинский районный маслихат VIІІ созыва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7 093 054 тысяч тенге, в том числе: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1 562 824 тысяч тенге;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12 137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3 300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5 514 793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7 093 054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77 532 тысяч тенге, в том числе: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77 532 тысяч тенге;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- 77 532 тысяч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- 77 532 тысяч тенге, в том числе: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77 532 тысяч тенге;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на 2024 год объемы субвенций, передаваемых из областного бюджета в районный бюджет в сумме - 1 865 795 тысяч тенге.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на 2024 год объемы субвенций, передаваемых из районного бюджета в бюджеты сельских округов в сумме 896 731 тысяч тенге, в том числе: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Миялинскому сельскому округу – 109 693 тысяч тенге;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Уильскому сельскому округу – 92 064 тысяч тенге;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Тасшагильскому сельскому округу – 81 047 тысяч тенге;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Сагизскому сельскому округу – 125 701 тысяч тенге;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Мукурскому сельскому округу – 74 016 тысяч тенге;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Коздигаринскому сельскому округу – 97 199 тысяч тенге;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Кызылкогинскому сельскому округу – 70 569 тысяч тенге;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Жамбылскому сельскому округу – 88 157 тысяч тенге;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Жангелдинскому сельскому округу – 97 083 тысяч тенге;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Тайсойганскому сельскому округу – 61 202 тысяч тенге.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в районном бюджете на 2024 год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сельских округов прибывшим для работы и проживания в сельские населенные пункты, предусмотрено единовременное подъемное пособие в размере стократного месячного расчетного показателя и для специалистов прибывших в сельские населенные пункты являющиеся административным центром района бюджетные кредиты на приобретение или строительство жилья в размере двух тысяч пятисоткратного месячного расчетного показателя, для специалистов прибывших в сельские населенные пункты в размере двух тысячкратного месячного расчетного показателя.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Утвердить резерв местного исполнительного органа на 2024 год в сумме 33 282 тысяч тенге.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 в районном бюджете на 2024 год предусмотрены бюджетные кредиты местным исполнительным органам в сумме 77 532 тысяч тенге на реализацию мер социальной поддержки специалистов и государственных служащих аппаратов акимов сельских округов.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Контроль за исполнением настоящего решения возложить на постоянную комиссию районного маслихата по вопросам бюджета, финансов, экономики, развитию предпринимательства, аграрным вопросам и экологии.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Настоящее решение вводится в действие с 1 января 2024 года.</w:t>
      </w:r>
    </w:p>
    <w:bookmarkEnd w:id="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Бейскали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№ 12-2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</w:t>
            </w:r>
          </w:p>
        </w:tc>
      </w:tr>
    </w:tbl>
    <w:bookmarkStart w:name="z42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2024 год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7 093 054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1 562 824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398 573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397 773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154 784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154 784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990 510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990 510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5 514 793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5 514 793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5 514 793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7 093 054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750 626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245 091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44 197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44 197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200 894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158 610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42 284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502 247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356 225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56 186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31 136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268 903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49 277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46 732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96 745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96 745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26 890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23 890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23 890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20 890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616 600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96 795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96 795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96 795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427 011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427 011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34 456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167 666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лиц с инвалидностью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77 603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137 881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92 794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жилищных сертификатов как социальная помощь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75 794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58 924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867 557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708 691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708 691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502 000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67 866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67 866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38 438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909 884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143 299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143 299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143 299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437 798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405 698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405 698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182 695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174 375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174 375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146 092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88 535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37 794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50 741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57 557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47 198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505 834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505 834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505 834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505 834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88 109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61 773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сельского хозяйства и земельных отношений района (города областного значения)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41 328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41 328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20 445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20 445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26 336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26 336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26 336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40 451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40 451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40 451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40 451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1 377 368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1 377 368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1 377 368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1 342 085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35 283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227 825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28 229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28 229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28 229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199 596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166 314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166 314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33 282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33 282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1 681 910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1 681 910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1 681 910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785 179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896 731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77 532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77 532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77 532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77 532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77 532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-77 532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(использования профицита) бюджета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№ 12-2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</w:t>
            </w:r>
          </w:p>
        </w:tc>
      </w:tr>
    </w:tbl>
    <w:bookmarkStart w:name="z44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2025 год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3 722 061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1 618 050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398 573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397 773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210 010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210 010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990 510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990 510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12 137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2 088 574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2 088 574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2 088 574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3 722 061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544 371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250 821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44 787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44 787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206 034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163 750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42 284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 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290 262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242 536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59 013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183 523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47 726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47 726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502 573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386 349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386 349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130 536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лиц с инвалидностью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81 433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130 343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96 224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жилищных сертификатов как социальная помощь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62 354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52 179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52 179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52 179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17 751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572 405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173 569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173 569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173 569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211 035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202 715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202 715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155 701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96 658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39 349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57 309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48 684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69 479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сельского хозяйства и земельных отношений района (города областного значения)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13 283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29 118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34 386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1 836 456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1 836 456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1 836 456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870 915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965 541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№ 12-2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</w:t>
            </w:r>
          </w:p>
        </w:tc>
      </w:tr>
    </w:tbl>
    <w:bookmarkStart w:name="z46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2026 год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3 722 061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1 618 050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398 573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397 773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210 010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210 010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990 510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990 510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2 088 574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2 088 574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2 088 574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3 722 061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544 371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250 821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206 034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163 750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290 262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242 536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183 523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502 573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386 349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386 349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130 536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лиц с инвалидностью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130 343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96 224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жилищных сертификатов как социальная помощь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572 405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173 569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173 569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173 569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211 035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202 715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202 715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155 701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96 658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сельского хозяйства и земельных отношений района (города областного значения)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1 836 456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1 836 456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1 836 456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870 915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965 541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