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4f95" w14:textId="7754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Кызылкогинского района от 26 мая 2023 года № 88 "Об утверждении методики оценки деятельности административных государственных служащих корпуса "Б" акимата Кызылкогинского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7 сентября 2023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Кызылкогинского района от 26 мая 2023 года № 88 "Об утверждении Методики оценки деятельности административных государственных служащих корпуса "Б" акимата Кызылкогинского района"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методике оценки деятельности административных государственных служащих корпуса "Б" акимата Кызылкогинского района, утвержденной указанным постановлением: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6 следующего содержания: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типовой Методике.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13) пункта 2, вторая графа пункта 5, глава 6 Методики, а также приложения 9, 10, 11 Методики действуют до 31 августа 2023 года.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Кызылкогинского района".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 и вводится в действие после дня его первого официального опубликования.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