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c751" w14:textId="b48c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приостановке карантинных 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Куздыгаринского сельского округа Кызылкогинского района Атырауской области от 25 декабря 2023 года № 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Кызылкогинского района от 25 декабря 2023 года № 11-10/370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болезни эмфизематозного карбункула среди крупного рогатого скота приостановить карантинные меры на дворовых территориях улицы Г. Муратбаева, в селе Коныстану, Куздыгаринском сельском округе.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Изимов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